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Wizja Baranka i zbawienia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Baranek stał na górze Syjon, a z nim sto czterdzieści cztery tysiące tych, którzy mieli wypisane jego imię na czole i imię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jakby szum wielu wód i jakby łoskot potężnego grzmotu; a głos, który usłyszałem, brzmiał jak dźwięki harfiarzy, grających na swoich harfach.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nową pieśń przed tronem i przed czterema postaciami i przed starszymi; i nikt się tej pieśni nie mógł nauczyć, jak tylko owe sto czterdzieści cztery tysiące tych, którzy zostali wykupieni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ci, którzy się nie skalali z kobietami; są bowiem czyści. Podążają oni za Barankiem, dokądkolwiek idzie. Zostali oni wykupieni spomiędzy ludzi jako pierwociny dla Boga i dla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ustach ich nie znaleziono kłamstwa; są bez skazy.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Wizja trzech aniołów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innego anioła, lecącego przez środek nieba, który miał ewangelię wieczną, aby ją zwiastować mieszkańcom ziemi i wszystkim narodom, i plemionom, i językom, i ludom, który mówił donośnym głosem: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Bójcie się Boga i oddajcie mu chwałę, gdyż nadeszła godzina sądu jego, i oddajcie pokłon temu, który stworzył niebo i ziemię, i morze, i 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szedł za nim i mówił: Upadł, upadł wielki Babilon, który napoił wszystkie narody winem szaleńczej rozpusty.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anioł szedł za nimi, mówiąc donośnym głosem: Jeżeli ktoś odda pokłon zwierzęciu i jego posągowi i przyjmie znamię na swoje czoło lub na swoją rękę,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 on pić będzie samo czyste wino gniewu Bożego z kielicha jego gniewu i będzie męczony w ogniu i w siarce wobec świętych aniołów i wobec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ich męki unosi się w górę na wieki wieków i nie mają wytchnienia we dnie i w nocy ci, którzy oddają pokłon zwierzęciu i jego posągowi, ani nikt, kto przyjmuje znamię 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się okaże wytrwanie świętych, którzy przestrzegają przykazań Bożych i wiary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mówiący: Napisz: Błogosławieni są odtąd umarli, którzy w Panu umierają. Zaprawdę, mówi Duch, odpoczną po pracach swoich; uczynki ich bowiem idą za nimi.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Opis żniwa i winobrania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biały obłok, a na obłoku siedział ktoś podobny do Syna Człowieczego, mający na głowie swojej złotą koronę, a w ręku swym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anioł wyszedł ze świątyni, wołając donośnym głosem na tego, który siedział na obłoku: Zapuść sierp swój i żnij, gdyż nastała pora żniwa i dojrzało żniwo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zapuścił Ten, który siedział na obłoku, sierp swój na ziemi, i ziemia została zżęta.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anioł ze świątyni, która jest w niebie, mając również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inny anioł wyszedł z ołtarza, a ten miał władzę nad ogniem; i zawołał donośnie na tego, który miał ostry sierp, mówiąc: Zapuść swój ostry sierp i obetnij kiście winogron z winorośli ziemi, gdyż dojrzały jej grona.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zapuścił anioł sierp swój na ziemi, i poobcinał grona winne na ziemi, i wrzucił je do wielkiej tłoczni gniewu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deptano tłocznię poza miastem, i popłynęła z tłoczni krew, aż dosięgła wędzideł końskich na przestrzeni tysiąca sześciuset stadiów.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2024-04-28T05:33:37Z</dcterms:modified>
</cp:coreProperties>
</file>