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Objawienie Jana</w:t>
      </w:r>
    </w:p>
    <w:p>
      <w:pPr>
        <w:pStyle w:val="Nagwek2"/>
        <w:keepNext/>
        <w:jc w:val="center"/>
      </w:pPr>
      <w:r>
        <w:t>Rozdział 16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usłyszałem donośny głos mówiący ze świątyni do siedmiu aniołów: Idźcie i wylejcie siedem czasz gniewu Bożego na ziemię.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wyszedł pierwszy, i wylał czaszę swoją na ziemię; i pojawiły się złośliwe i odrażające wrzody na ludziach, mających znamię zwierzęcia i oddających pokłon jego posągowi.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drugi wylał czaszę swoją na morze; i przemieniło się w krew jakby z umarłego, i wszelkie stworzenie, żyjące w morzu, zginęło.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trzeci wylał czaszę swoją na rzeki i źródła wód; i przemieniły się w krew.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usłyszałem anioła wód, mówiącego: Sprawiedliwy jesteś Ty, któryś jest i któryś był, święty, żeś taki wyrok wydał;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oni wylali krew świętych i proroków, Ty dałeś im do picia także krew; zasłużyli na to.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usłyszałem, jak ołtarz mówił: Tak, Panie, Boże Wszechmogący, prawdziwe i sprawiedliwe są twoje sądy.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czwarty wylał czaszę swoją na słońce; i dana mu została moc palenia ludzi żarem.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byli ludzie popaleni wielkim żarem, i bluźnili imieniu Boga, który ma moc nad tymi plagami, a nie upamiętali się, by mu oddać chwałę.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piąty wylał czaszę swoją na tron zwierzęcia; i pogrążyło się królestwo jego w ciemnościach, i gryźli ludzie z bólu swoje języki.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bluźnili Bogu niebieskiemu z powodu swoich bólów i z powodu swoich wrzodów, i nie upamiętali się w swoich uczynkach.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szósty wylał czaszę swoją na wielką rzekę Eufrat; i wyschła jej woda, aby można było przygotować drogę dla królów ze wschodu słońca.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widziałem trzy duchy nieczyste jakby żaby wychodzące z paszczy smoka i z paszczy zwierzęcia, i z ust fałszywego proroka;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są to czyniące cuda duchy demonów, które idą do królów całego świata, aby ich zgromadzić na wojnę w ów wielki dzień Boga Wszechmogącego.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Oto przychodzę jak złodziej; błogosławiony ten, który czuwa i pilnuje szat swoich, aby nie chodzić nago i aby nie widziano sromoty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zgromadził ich na miejscu, które po hebrajsku nazywa się Armagedon.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siódmy wylał czaszę swoją w powietrze; i rozległ się ze świątyni od tronu donośny głos mówiący: Stało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nastąpiły błyskawice i donośne grzmoty, i wielkie trzęsienie ziemi, jakiego nie było, odkąd człowiek istnieje na ziemi; tak potężne było to trzęsienie.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rozpadło się wielkie miasto na trzy części, i legły w gruzach miasta pogan. I wspomniano przed Bogiem o wielkim Babilonie, że należy mu dać kielich wina zapalczywego gniewu Bożego.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znikły wszystkie wyspy i gór już nie było.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spadły z nieba na ludzi ogromne centnarowe kawały gradu; a ludzie bluźnili Bogu z powodu plagi gradu, gdyż plaga ta była bardzo wielka.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Objawienie Jana Rozdział 16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2024-04-28T08:55:54Z</dcterms:modified>
</cp:coreProperties>
</file>