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Upadek Wielkiego Babilonu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innego anioła zstępującego z nieba, który miał wielkie pełnomocnictwo, i rozjaśniła się ziemia od jego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głosem: Upadł, upadł Wielki Babilon i stał się siedliskiem demonów i schronieniem wszelkiego ducha nieczystego i schronieniem wszelkiego ptactwa nieczystego i wstrętnego.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narody piły wino szaleńczej rozpusty jego i królowie ziemi uprawiali z nim wszeteczeństwo, a kupcy ziemi wzbogacili się na wielkim jego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mówiący: Wyjdźcie z niego, ludu mój, abyście nie byli uczestnikami jego grzechów i aby was nie dotknęły plagi na niego spadające,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aż do nieba dosięgły grzechy jego i wspomniał Bóg na jego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Odpłaćcie mu, jak i on odpłacił, i w dwójnasób oddajcie według uczynków jego; do kielicha, w którym napój mieszał, nalejcie mu podwójną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sam siebie uwielbiał i rozkoszy zażywał, tyle udręki i boleści mu zadajcie; gdyż mówi w sercu swoim: Siedzę jak królowa, wdową nie jestem, a żałoby nie zaznam.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przyjdą jego plagi, śmierć i boleść, i głód, i spłonie w ogniu; bo mocny jest Pan, Bóg, który go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nad nim, i smucić się będą królowie ziemi, którzy z nim wszeteczeństwo uprawiali i rozkoszy zażywali, gdy ujrzą dym jego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dala stać będą ze strachu przed jego męką, mówiąc: Biada, biada tobie, miasto wielkie, Babilonie, miasto potężne, gdyż w jednej godzinie nastał twój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płakać będą i smucić się nad nim, bo już nikt nie kupuje od nich towaru,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korzeni, i wonności, i mirry, i kadzidła, i wina, i oliwy, i najprzedniejszej mąki, i pszenicy, i bydła, i owiec, i koni, i wozów, i niewolników, i życia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owoce, których pożądała dusza twoja przepadły dla ciebie, i wszystko, co się lśni i błyszczy, zginęło dla ciebie, i nigdy już ich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handlujący nimi, wzbogaciwszy się na nim, z dala stać będą ze strachu przed jego męką, płacząc i narzekając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słowy: Biada, biada, miasto wielkie, przyodziane w bisior i w purpurę, i w szkarłat, przyozdobione w złoto i drogie kamienie, i perły;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jednej godzinie zniweczone zostało tak wielkie bogactwo! I wszyscy sternicy, i wszyscy przewoźnicy, i żeglarze, i wszyscy, którzy prowadzą handel morski, przystanęli z dala,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 dym pożaru jego, krzyczeli, mówiąc: Któreż miasto podobne jest do tego miasta wielkiego?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na głowy swoje, a płacząc i narzekając, krzyczeli: Biada, biada, miasto wielkie, na którego skarbach wzbogacili się wszyscy właściciele okrętów morskich! W jednej godzinie spustoszone zostało!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nim, niebo i święci, i apostołowie, i prorocy, gdyż Bóg dokonał dla was sądu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potężny anioł kamień, duży jak kamień młyński, i wrzucił go do morza, mówiąc: Tak jednym rzutem zostanie strącone wielkie miasto Babilon, i już 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rozbrzmi w tobie gra harfiarzy ani muzyków, ani flecistów, ani trębaczy, już też nie będzie u ciebie mistrza jakiegokolwiek rzemiosła, ani już nie usłyszy się u ciebie huku młyna;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zabłyśnie już w tobie blask świecy, i nie usłyszy się w tobie głosu oblubieńca ani oblubienicy; gdyż kupcy twoi byli wielmożami ziemi, gdyż czarami twymi dały się zwieść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znaleziono krew proroków i świętych, i wszystkich, którzy zostali pomordowani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2024-05-01T09:25:51Z</dcterms:modified>
</cp:coreProperties>
</file>