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List do zboru w Sardes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anioła zboru w Sardes napisz: To mówi Ten, który ma siedem duchów Bożych i siedem gwiazd: Znam uczynki twoje: Masz imię, że żyjesz, a jesteś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 czujny i utwierdź, co jeszcze pozostało, a co bliskie jest śmierci; nie stwierdziłem bowiem, że uczynki twoje są doskonałe przed moim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Pamiętaj więc, czego się nauczyłeś i co usłyszałeś, i strzeż tego, i upamiętaj się. Jeśli tedy nie będziesz czujny, przyjdę jak złodziej, a nie dowiesz się, o której godzinie cię zaskoczę.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masz w Sardes kilka osób, które nie skalały swoich szat, więc chodzić będą ze mną w szatach białych, dlatego że są godni.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Zwycięzca zostanie przyobleczony w szaty białe, i nie wymażę imienia jego z księgi żywota, i wyznam imię jego przed moim Ojcem i przed jego aniołami.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do zborów.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List do zboru w Filadelfii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anioła zboru w Filadelfii napisz: To mówi Święty, prawdziwy, Ten, który ma klucz Dawida, Ten, który otwiera, a nikt nie zamknie, i Ten, który zamyka, a 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twoje; oto sprawiłem, że przed tobą otwarte drzwi, których nikt nie może zamknąć; bo choć niewielką masz moc, jednak zachowałeś moje Słowo i nie zaparłeś się mojego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sprawię, że ci z synagogi szatana, którzy podają się za Żydów, a nimi nie są, lecz kłamią, oto sprawię, że będą musieli przyjść i pokłonić się tobie do nóg, i poznają, że Ja ciebie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zachowałeś nakaz mój, by przy mnie wytrwać, przeto i Ja zachowam cię w godzinie próby, jaka przyjdzie na cały świat, by doświadczyć mieszkańców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Przyjdę rychło; trzymaj, co masz, aby nikt nie wziął korony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Zwycięzcę uczynię filarem w świątyni Boga mojego i już z niej nie wyjdzie, i wypiszę na nim imię Boga mojego, i nazwę miasta Boga mojego, nowego Jeruzalem, które zstępuje z nieba od Boga mojego, i moje nowe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do zborów.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List do zboru w Laodycei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do anioła zboru w Laodycei napisz: To mówi Ten, który jest Amen, świadek wierny i prawdziwy, początek stworzenia Bożego: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Znam uczynki twoje, żeś ani zimny, ani gorący. Obyś był zimny albo gorący!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tak, żeś letni, a nie gorący ani zimny, wypluję cię z 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mówisz: Bogaty jestem i wzbogaciłem się, i niczego nie potrzebuję, a nie wiesz, żeś pożałowania godzien nędzarz i biedak, ślepy i goły,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Radzę ci, abyś nabył u mnie złota w ogniu wypróbowanego, abyś się wzbogacił i abyś przyodział szaty białe, aby nie wystąpiła na jaw haniebna nagość twoja, oraz maści, by nią namaścić oczy twoje, abyś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Wszystkich, których miłuję, karcę i smagam; bądź tedy gorliwy i upamiętaj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stoję u drzwi i kołaczę; jeśli ktoś usłyszy głos mój i otworzy drzwi, wstąpię do niego i będę z nim wieczerzał, a on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Zwycięzcy pozwolę zasiąść ze mną na moim tronie, jak i Ja zwyciężyłem i zasiadłem wraz z Ojcem moim na jego 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uszy, niechaj słucha, co Duch mówi do zborów.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2024-04-27T14:59:40Z</dcterms:modified>
</cp:coreProperties>
</file>