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Opatrzenie pieczęciami stu czterdziestu czterech tysięcy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widziałem czterech aniołów stojących na czterech krańcach ziemi, powstrzymujących cztery wiatry ziemi, aby nie wiał wiatr na ziemię ani na morze, ani na żadne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też innego anioła wstępującego od wschodu słońca, który miał pieczęć Boga żywego i który zawołał głosem donośnym na czterech aniołów, którym zezwolono wyrządzić szkodę ziemi i morzu,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wyrządźcie szkody ani ziemi, ani morzu, ani drzewom, dopóki nie opatrzymy pieczęcią sług Boga naszego na czołach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liczbę tych, których opatrzono pieczęcią: sto czterdzieści cztery tysiące opieczętowanych ze wszystkich plemion izraelskich: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Judy dwanaście tysięcy opieczętowanych, z plemienia Rubena dwanaście tysięcy, z plemienia Gada dwanaście tysięcy,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Asera dwanaście tysięcy, z plemienia Naftalego dwanaście tysięcy, z plemienia Manassesa dwanaście tysięcy,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Symeona dwanaście tysięcy, z plemienia Lewiego dwanaście tysięcy, z plemienia Issachara dwanaście tysięcy,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plemienia Zebulona dwanaście tysięcy, z plemienia Józefa dwanaście tysięcy, z plemienia Beniamina dwanaście tysięcy opieczętowanych.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Wizja zbawionych w niebie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widziałem, a oto tłum wielki, którego nikt nie mógł zliczyć, z każdego narodu i ze wszystkich plemion, i ludów, i języków, którzy stali przed tronem i przed Barankiem, odzianych w szaty białe, z palmami w swych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 głosem donośnym, mówiąc: Zbawienie jest u Boga naszego, który siedzi na tronie, i u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aniołowie stali wokoło tronu i starców, i czterech postaci, i upadli przed tronem na twarze swoje, i oddali pokłon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Amen! Błogosławieństwo i chwała, i mądrość, i dziękczynienie, i cześć, i moc, i siła Bogu naszemu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odezwał się jeden ze starców, i rzekł do mnie: Któż to są ci przyodziani w szaty białe i skąd przyszli?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mu: Panie mój, ty wiesz. A on rzekł do mnie: To są ci, którzy przychodzą z wielkiego ucisku i wyprali szaty swoje, i wybielili je we krwi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są przed tronem Bożym i służą mu we dnie i w nocy w świątyni jego, a Ten, który siedzi na tronie, osłoni ich obecnością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już łaknąć ani pragnąć, i nie padnie na nich słońce ani żaden upał,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Baranek, który jest pośród tronu, będzie ich pasł i prowadził do źródeł żywych wód; i otrze Bóg wszelką łzę z ich oczu.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2024-04-29T08:05:50Z</dcterms:modified>
</cp:coreProperties>
</file>