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Rut przybywa z teściową do Betlejemu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czasach, gdy rządzili sędziowie, nastał głód w kraju. Wtedy wyszedł z Betlejemu judzkiego pewien mąż wraz ze swoją żoną i dwoma synami, aby osiąść jako obcy przybysz na polach moabskich.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nazywał się Elimelech, a jego żona Noemi, synowie jego zaś Machlon i Kilion; byli to Efratejczycy z Betlejemu judzkiego. I przyszli na pola moabskie i przebywali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Elimelech, mąż Noemi, i pozostała ona sama wraz z dwoma swoimi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wzięli sobie za żony Moabitki: jedna nazywała się Orpa, a druga nazywała się Rut; i mieszkali tam około dziesięciu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obaj, Machlon i Kilion, też umarli, pozostała ta kobieta osierocona, bez obu swoich synów i bez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wybrała się wraz ze swoimi synowymi i wróciła z pól moabskich, gdyż usłyszała na polach moabskich, że Pan ujął się za swoim ludem i dał im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 tedy z miejscowości, w której przebywała, a wraz z nią obie jej synowe, i wybrały się w drogę powrotną do ziemi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Noemi do obu swoich synowych: Idźcie, powróćcie każda do domu swej matki. Niech Pan okaże wam dobroć, jak wy okazałyście zmarłym i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sprawi, aby każda z was znalazła dom u boku swojego męża; i pocałowała je. A wtedy one głośno zapłakały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do niej: My z tobą wrócimy do twojego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Noemi odpowiedziała: Zawróćcie, córki moje! Po cóż macie iść ze mną? Czy mogę jeszcze urodzić synów, którzy by zostali waszymi mężami?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Zawróćcie, córki moje, i idźcie, gdyż jestem za stara, aby wyjść za mąż. A choćbym nawet pomyślała, że jest jeszcze nadzieja, a nawet choćbym tej nocy wyszła za mąż i od razu urodziła synów,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czy wy czekałybyście, aż dorosną? Czy miałybyście wyrzec się ponownego zamążpójścia? Nie, córki moje, boć wielką gorycz mam w duszy ze względu na was, że przeciw mnie zwróciła się ręka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one jeszcze głośniej zapłakały. Potem Orpa ucałowała swoją teściową, lecz Rut pozostała przy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rzekła Noemi: Oto twoja szwagierka wraca do swojego ludu i do swojego boga; zawróć i ty za swoją szwagierką.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Rut odpowiedziała: Nie nalegaj na mnie, abym cię opuściła i odeszła od ciebie; albowiem dokąd ty pójdziesz i ja pójdę; gdzie ty zamieszkasz i ja zamieszkam; lud twój - lud mój, a Bóg twój - Bóg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ty umrzesz, tam i ja umrę i tam pochowana będę. Niech mi uczyni Pan, cokolwiek zechce, a jednak tylko śmierć odłączy mnie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Noemi, widząc że tamta obstaje przy tym, aby iść z nią, zaniechała z nią dalszej rozmowy.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szły obie, aż doszły do Betlejemu. A gdy doszły do Betlejemu, powstało z powodu nich w całym mieście wielkie poruszenie i kobiety mówiły: Czy to jest Noemi?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 do nich: Nie nazywajcie mnie Noemi, nazywajcie mnie Mara, gdyż Wszechmogący napoił mnie wielką goryczą.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Bogata wyszłam, a Pan zgotował mi powrót w niedostatku; dlaczego więc nazywacie mnie Noemi, skoro Pan wystąpił przeciwko mnie, a Wszechmogący zło mi zgotował?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powróciła Noemi a wraz z nią Rut Moabitka, jej synowa, z pól moabskich. A przyszły do Betlejemu na początku żniwa jęczmiennego.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Rut zbiera kłosy na polu Boaza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Noemi miała dalekiego krewnego ze strony swego męża, z rodziny Elimelecha, człowieka bardzo zamożnego, który nazywał się Boaz.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tedy Rut Moabitka do Noemi: Pozwól mi pójść na pole zbierać kłosy za tym, w którego oczach znajdę łaskę. A ona jej odpowiedziała: Idź, córko moja!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poszła, a przyszedłszy na pole, zbierała za żeńcami. Zdarzyło się zaś, że trafiła na kawałek pola, należącego do Boaza, który był z rodziny Elimelecha.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Właśnie też przyszedł Boaz z Betlejemu i pozdrowił żeńców: Pan z wami! A oni mu odpowiedzieli: Niech ci Pan błogosławi!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Boaz do swojego sługi postawionego nad żeńcami: Czyja to dziewczyna?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postawiony nad żeńcami odpowiedział: Jest to młoda Moabitka, która powróciła z Noemi z pól moabskich.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ona do mnie: Chciałabym za żeńcami zbierać i składać kłosy między snopami; a odkąd tylko przyszła rano, trwa przy pracy aż dotąd, ani chwilki nie odpoczywa.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Boaz do Rut: Słuchaj, córko moja! Nie chodź na inne pole, aby zbierać kłosy, nie odchodź też stąd, lecz trzymaj się tutaj moich dziewcząt,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 swoje oczy na to pole, na którym żną żeńcy, i chodź za nimi, bo oto nakazałem moim parobkom, by cię nie nagabywali, a gdy będziesz miała pragnienie, podejdź do dzbanów i napij się tego, co parobcy naczerpią.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ona upadła przed nim na twarz i pokłoniwszy mu się aż do ziemi, rzekła do niego: Skąd to znalazłam łaskę w twoich oczach, że zwracasz na mnie uwagę, chociażem cudzoziemka?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Boaz odpowiedział jej, mówiąc: Opowiedziano mi wszystko dokładnie, jak postąpiłaś ze swoją teściową, gdy umarł twój mąż, że opuściłaś swego ojca i swoją matkę, i swoją ziemię, w której się urodziłaś, i poszłaś do ludu, którego przedtem nie znałaś.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 wynagrodzi Pan twój postępek i niech będzie pełna twoja odpłata od Pana, Boga izraelskiego, do którego przyszłaś, aby się schronić pod jego skrzydłami.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Łaskawy jesteś dla mnie, panie mój, boś mnie pocieszył i serdecznie przemówił do służebnicy swojej, chociaż nie mogę się nawet równać z żadną z twoich służebnic.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porze posiłku rzekł do niej Boaz: Podejdź tutaj i jedz z tego chleba i maczaj swoją kromkę w polewce. Przysiadła się więc do żeńców, a on podawał jej prażone ziarno; i najadła się do syta, i jeszcze jej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powstała, aby zbierać, nakazał Boaz swoim sługom mówiąc: Niech zbiera także pomiędzy snopami, nie róbcie jej wymówek.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wyciągajcie dla niej kłosy ze snopków i upuszczajcie je, niech je sobie zbiera, i nie strofujcie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Zbierała więc na polu aż do wieczora. Potem wymłóciła to, co zebrała, a było tego około efy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Narzuciwszy to na siebie, poszła do miasta, a teściowa zobaczyła to, co nazbierała. Potem wyjęła jeszcze to, co pozostało jej z posiłku, i dała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teściowa rzekła do niej: Gdzie zbierałaś dzisiaj i gdzie pracowałaś? Niech będzie błogosławiony ten, który zwrócił na ciebie uwagę. Wtedy opowiedziała swojej teściowej, u kogo pracowała, i rzekła: Ten mąż, u którego pracowałam dzisiaj, nazywa się Boaz.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Noemi do swojej synowej: Niech mu błogosławi Pan, który nie zaniechał swego miłosierdzia dla żywych ani dla umarłych. Powiedziała jeszcze Noemi: Mąż ten jest naszym bliskim krewnym, jest jednym z naszych wykupicieli.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Rut Moabitka: Mąż ten powiedział jeszcze do mnie: Przyłącz się do moich służących aż do czasu zakończenia całego mojego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Noemi odezwała się więc do Rut, swojej synowej: To dobrze, córko moja, że będziesz chodziła z jego służącymi, aby cię nie nagabywali na innym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przyłączyła się do służących Boaza, aby zbierać, dopóki nie zakończono żniwa jęczmiennego i żniwa pszenicznego. Mieszkała zaś ze swoją teściową.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Rut i Boaz na klepisku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rzekła do niej Noemi, jej teściowa: Córko moja! Czy nie powinnabym poszukać dla ciebie ogniska domowego, przy którym dobrze byś się miała?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Boaz, wśród którego służących byłaś, jest naszym krewnym. Oto dzisiejszej nocy będzie on przesiewał jęczmień na klepisku.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Umyj się przeto i namaść, włóż na siebie strojne szaty i zejdź na to klepisko, tylko nie daj się poznać temu mężowi, aż się naje i napije.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położy spać, odszukaj miejsce, gdzie się położy, podejdź doń, odkryj jego nogi i połóż się. On ci już potem powie, co masz zrobić.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jej odpowiedziała: Zrobię wszystko, jak mi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Zeszła tedy na klepisko i zrobiła wszystko, co jej kazała teściowa.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Boaz najadł się i napił, i był w dobrym nastroju, poszedł położyć się na skraju kupy zboża; wówczas i ona przyszła niepostrzeżenie, odkryła jego nogi i położyła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północy poderwał się ten mąż, obrócił się i spostrzegł kobietę u swoich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więc: Kto ty jesteś? Ona zaś odpowiedziała: Ja jestem Rut, służebnica twoja. Rozciągnij swój płaszcz na swoją służebnicę, boś ty wykupiciel.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 to: Błogosławionaś ty u Pana, córko moja. Ten drugi dowód twojej miłości lepszy jest niż pierwszy, gdyż nie uganiałaś się za młodzieńcami ani biednymi, ani bogatymi.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kłopocz się teraz, córko moja, uczynię dla ciebie, cokolwiek sobie życzysz, wie bowiem całe miasto, żeś dzielna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Prawdą jest, że jestem twoim wykupicielem, lecz jest jeden wykupiciel jeszcze bliższy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Pozostań tu przez noc, a rano, jeżeli on zechce cię wykupić, to dobrze, niech to uczyni; lecz jeżeli nie zechce cię wykupić, to ja cię wykupię, jako żyje Pan! Śpij do rana!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leżała u jego nóg do rana. Potem wstała, zanim można rozpoznać drugiego, a on pomyślał: Niech nikt o tym nie wie, że ta kobieta przyszła na klepisko.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rzekł: Weź chustę, którą masz na sobie i potrzymaj ją; ona potrzymała ją, a on odmierzył jej sześć miar jęczmienia i narzucił na nią, a ona poszła potem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przyszła do swojej teściowej, ta rzekła: Co z tobą, córko moja? I opowiedziała jej wszystko, co dla niej ten mąż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też: Te sześć miar jęczmienia dał mi, bo mówił: Nie możesz z pustymi rękoma przyjść do swojej teściowej.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Bądź spokojna, córko moja, a wnet się dowiesz, jak się ta sprawa potoczy, gdyż mąż ten nie zaniecha tej sprawy, dopóki jej nie doprowadzi do końca, i to dziś jeszcze.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Rut żoną Boaza i prababką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Boaz poszedł do bramy miejskiej i usiadł tam. A właśnie przechodził tamtędy wykupiciel, o którym Boaz mówił. Zawołał więc na niego: Hej, ty, zatrzymaj się i przysiądź się do mnie. A on zatrzymał się i przysiadł się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sprowadził dziesięciu mężów spośród starszych miasta i rzekł do nich: Siadajcie tutaj. A oni usiedli.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wykupiciela: Noemi, która powróciła z pól moabskich, chce sprzedać ten kawałek pola, który należał do naszego brata Elimelecha.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Pomyślałem więc sobie, że wyjawię to przed tobą i powiem: Nabądź go ty w obecności tych oto obywateli i w obecności starszych ludu. Jeżeli chcesz go wykupić, wykup, a jeżeli nie chcesz go wykupić, powiedz mi, abym to wiedział, gdyż oprócz ciebie nie ma innego wykupiciela, ja zaś jestem dopiero po tobie. A tamten rzekł: Ja go wykupię.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Boaz: W dniu, w którym nabędziesz pole z ręki Noemi, musisz też pojąć i Rut Moabitkę, wdowę po zmarłym, aby zachować imię zmarłego na jego dziedzicznej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wykupiciel odpowiedział: Nie mogę wykupić go dla siebie, aby nie narazić mojego własnego dziedzictwa. Przejmij ty dla siebie moje prawo wykupu, gdyż ja nie mogę go wykupić.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zaś był starodawny zwyczaj w Izraelu przy wykupie i przy zamianie, że gdy ktoś chciał zatwierdzić układ, to zdejmował swój sandał z nogi i dawał go temu drugiemu. Tak zaświadczano każdą sprawę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wykupiciel powiedział do Boaza: Nabądź go ty dla siebie, zdjął swój sandał.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Boaz powiedział do starszych i do całego ludu: Wy dziś jesteście świadkami, że nabyłem z ręki Noemi wszystko, co należało do Elimelecha i wszystko, co należało do Kiliona i do Machlona.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Rut Moabitkę, wdowę po Machlonie, biorę sobie za żonę, aby zachować imię zmarłego na jego dziedzicznej posiadłości i aby nie zginęło imię zmarłego pośród jego braci ani w obrębie jego rodzinnej miejscowości. Wy jesteście dziś tego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lud, który był w bramie, i starsi rzekli: Jesteśmy tego świadkami. Niech Pan sprawi, żeby ta kobieta, która wchodzi do twojego domu, była jak Rachel i jak Lea, które wspólnie wzniosły dom izraelski. Nabywaj mocy w Efracie i zyskuj rozgłos w Betlejemie.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twój ród będzie jak ród Peresa, którego Tamar urodziła Judzie, przez potomstwo, które ci da Pan z tej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Boaz pojął więc Rut za żonę. A gdy z nią obcował, Pan sprawił, że poczęła i 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powiedziały kobiety do Noemi: Błogosławiony niech będzie Pan, który cię dziś nie pozostawił bez wykupiciela, i niech imię jego będzie głośne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ten będzie dla ciebie krzepicielem duszy i żywicielem w twojej starości, gdyż urodziła go twoja synowa, która cię miłuje i która jest dla ciebie lepsza niż siedmiu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wzięła Noemi dziecię i położyła je na swoim łonie, i była dla niego piastunką.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sąsiadki nadały mu imię, powiadając: Noemi narodził się syn. I nazwały go Obed, a ten był ojcem Isajego, który był ojcem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tacy są potomkowie Peresa: Peres zrodził Chesrona,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Chesron zrodził Rama, Ram zrodził Amminadaba.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Amminadab zrodził Nachszona, Nachszon zrodził Salmona,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Salmon zrodził Boaza, Boaz zrodził Obeda.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Obed zaś zrodził Isajego, a Isaj zrodził Dawida.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2024-04-26T06:32:19Z</dcterms:modified>
</cp:coreProperties>
</file>