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Rut przybywa z teściową do Betlejemu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czasach, gdy rządzili sędziowie, nastał głód w kraju. Wtedy wyszedł z Betlejemu judzkiego pewien mąż wraz ze swoją żoną i dwoma synami, aby osiąść jako obcy przybysz na polach moabskich.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nazywał się Elimelech, a jego żona Noemi, synowie jego zaś Machlon i Kilion; byli to Efratejczycy z Betlejemu judzkiego. I przyszli na pola moabskie i przebywali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umarł Elimelech, mąż Noemi, i pozostała ona sama wraz z dwoma swoimi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wzięli sobie za żony Moabitki: jedna nazywała się Orpa, a druga nazywała się Rut; i mieszkali tam około dziesięciu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obaj, Machlon i Kilion, też umarli, pozostała ta kobieta osierocona, bez obu swoich synów i bez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wybrała się wraz ze swoimi synowymi i wróciła z pól moabskich, gdyż usłyszała na polach moabskich, że Pan ujął się za swoim ludem i dał im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 tedy z miejscowości, w której przebywała, a wraz z nią obie jej synowe, i wybrały się w drogę powrotną do 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Noemi do obu swoich synowych: Idźcie, powróćcie każda do domu swej matki. Niech Pan okaże wam dobroć, jak wy okazałyście zmarłym i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sprawi, aby każda z was znalazła dom u boku swojego męża; i pocałowała je. A wtedy one głośno zapłakały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do niej: My z tobą wrócimy do twojego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Noemi odpowiedziała: Zawróćcie, córki moje! Po cóż macie iść ze mną? Czy mogę jeszcze urodzić synów, którzy by zostali waszymi mężami?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Zawróćcie, córki moje, i idźcie, gdyż jestem za stara, aby wyjść za mąż. A choćbym nawet pomyślała, że jest jeszcze nadzieja, a nawet choćbym tej nocy wyszła za mąż i od razu urodziła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wy czekałybyście, aż dorosną? Czy miałybyście wyrzec się ponownego zamążpójścia? Nie, córki moje, boć wielką gorycz mam w duszy ze względu na was, że przeciw mnie zwróciła się ręka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one jeszcze głośniej zapłakały. Potem Orpa ucałowała swoją teściową, lecz Rut pozostała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rzekła Noemi: Oto twoja szwagierka wraca do swojego ludu i do swojego boga; zawróć i ty za swoją szwagierką.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Rut odpowiedziała: Nie nalegaj na mnie, abym cię opuściła i odeszła od ciebie; albowiem dokąd ty pójdziesz i ja pójdę; gdzie ty zamieszkasz i ja zamieszkam; lud twój - lud mój, a Bóg twój -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ty umrzesz, tam i ja umrę i tam pochowana będę. Niech mi uczyni Pan, cokolwiek zechce, a jednak tylko śmierć odłączy mnie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Noemi, widząc że tamta obstaje przy tym, aby iść z nią, zaniechała z nią dalszej rozmowy.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obie, aż doszły do Betlejemu. A gdy doszły do Betlejemu, powstało z powodu nich w całym mieście wielkie poruszenie i kobiety mówiły: Czy to jest Noemi?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Nie nazywajcie mnie Noemi, nazywajcie mnie Mara, gdyż Wszechmogący napoił mnie wielką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Bogata wyszłam, a Pan zgotował mi powrót w niedostatku; dlaczego więc nazywacie mnie Noemi, skoro Pan wystąpił przeciwko mnie, a Wszechmogący zło mi zgotował?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 Noemi a wraz z nią Rut Moabitka, jej synowa, z pól moabskich. A przyszły do Betlejemu na początku żniwa jęczmiennego.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2024-04-18T00:16:14Z</dcterms:modified>
</cp:coreProperties>
</file>