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Rut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Rut żoną Boaza i prababką Dawida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Boaz poszedł do bramy miejskiej i usiadł tam. A właśnie przechodził tamtędy wykupiciel, o którym Boaz mówił. Zawołał więc na niego: Hej, ty, zatrzymaj się i przysiądź się do mnie. A on zatrzymał się i przysiadł się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sprowadził dziesięciu mężów spośród starszych miasta i rzekł do nich: Siadajcie tutaj. A oni usiedli.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wykupiciela: Noemi, która powróciła z pól moabskich, chce sprzedać ten kawałek pola, który należał do naszego brata Elimelecha.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Pomyślałem więc sobie, że wyjawię to przed tobą i powiem: Nabądź go ty w obecności tych oto obywateli i w obecności starszych ludu. Jeżeli chcesz go wykupić, wykup, a jeżeli nie chcesz go wykupić, powiedz mi, abym to wiedział, gdyż oprócz ciebie nie ma innego wykupiciela, ja zaś jestem dopiero po tobie. A tamten rzekł: Ja go wykupię.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Boaz: W dniu, w którym nabędziesz pole z ręki Noemi, musisz też pojąć i Rut Moabitkę, wdowę po zmarłym, aby zachować imię zmarłego na jego dziedzicznej posiadłości.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wykupiciel odpowiedział: Nie mogę wykupić go dla siebie, aby nie narazić mojego własnego dziedzictwa. Przejmij ty dla siebie moje prawo wykupu, gdyż ja nie mogę go wykupić.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 zaś był starodawny zwyczaj w Izraelu przy wykupie i przy zamianie, że gdy ktoś chciał zatwierdzić układ, to zdejmował swój sandał z nogi i dawał go temu drugiemu. Tak zaświadczano każdą sprawę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wykupiciel powiedział do Boaza: Nabądź go ty dla siebie, zdjął swój sandał.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Boaz powiedział do starszych i do całego ludu: Wy dziś jesteście świadkami, że nabyłem z ręki Noemi wszystko, co należało do Elimelecha i wszystko, co należało do Kiliona i do Machlona.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Rut Moabitkę, wdowę po Machlonie, biorę sobie za żonę, aby zachować imię zmarłego na jego dziedzicznej posiadłości i aby nie zginęło imię zmarłego pośród jego braci ani w obrębie jego rodzinnej miejscowości. Wy jesteście dziś tego świadkami.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cały lud, który był w bramie, i starsi rzekli: Jesteśmy tego świadkami. Niech Pan sprawi, żeby ta kobieta, która wchodzi do twojego domu, była jak Rachel i jak Lea, które wspólnie wzniosły dom izraelski. Nabywaj mocy w Efracie i zyskuj rozgłos w Betlejemie.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twój ród będzie jak ród Peresa, którego Tamar urodziła Judzie, przez potomstwo, które ci da Pan z tej kobiety.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Boaz pojął więc Rut za żonę. A gdy z nią obcował, Pan sprawił, że poczęła i urodziła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powiedziały kobiety do Noemi: Błogosławiony niech będzie Pan, który cię dziś nie pozostawił bez wykupiciela, i niech imię jego będzie głośne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ten będzie dla ciebie krzepicielem duszy i żywicielem w twojej starości, gdyż urodziła go twoja synowa, która cię miłuje i która jest dla ciebie lepsza niż siedmiu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wzięła Noemi dziecię i położyła je na swoim łonie, i była dla niego piastunką.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sąsiadki nadały mu imię, powiadając: Noemi narodził się syn. I nazwały go Obed, a ten był ojcem Isajego, który był ojcem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tacy są potomkowie Peresa: Peres zrodził Chesrona,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Chesron zrodził Rama, Ram zrodził Amminadaba.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Amminadab zrodził Nachszona, Nachszon zrodził Salmona,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Salmon zrodził Boaza, Boaz zrodził Obeda.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Obed zaś zrodził Isajego, a Isaj zrodził Dawida.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Rut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2024-04-28T12:20:39Z</dcterms:modified>
</cp:coreProperties>
</file>