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Samuela</w:t>
      </w:r>
    </w:p>
    <w:p>
      <w:pPr>
        <w:pStyle w:val="Nagwek2"/>
        <w:keepNext/>
        <w:jc w:val="center"/>
      </w:pPr>
      <w:r>
        <w:t>Rozdział 1</w:t>
      </w:r>
    </w:p>
    <w:p>
      <w:pPr>
        <w:pStyle w:val="Nagwek3"/>
        <w:keepNext/>
        <w:jc w:val="center"/>
      </w:pPr>
      <w:r>
        <w:rPr>
          <w:b/>
        </w:rPr>
        <w:t>Narodzenie Samuela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pewien mąż z Ramy, Sufita, z pogórza efraimskiego, imieniem Elkana, syn Jerochama, syna Elihu, syna Tochu, syna Sufa, Efraimita.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on dwie żony; jednej było na imię Anna, drugiej było na imię Peninna. Peninna miała dzieci, a Anna była bezdzietna.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ten udawał się corocznie ze swego miasta, aby złożyć pokłon i ofiary Panu Zastępów w Sylo. Tam byli kapłanami Pana dwaj synowie Heliego, Chofni i Pinechas.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Elkana składał ofiary, dawał Peninnie, swojej żonie i wszystkim jej synom i córkom działy ofiarne.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Annie dawał podwójny dział, bo Annę miłował bardziej, chociaż Pan uczynił ją bezpłodną.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przeciwniczka wyrządzała jej liczne przykrości i upokarzała ją dlatego, że Pan uczynił ją bezpłodną.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działo się corocznie; ilekroć przychodziła do domu Pańskiego, w ten sposób wyrządzała jej przykrość. Ta zaś płakała i nie jadła.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niej Elkana, jej mąż: Anno, dlaczego płaczesz i dlaczego nie jesz? Dlaczego smutne jest twoje serce? Czy ja nie jestem dla ciebie lepszy niż dziesięciu synów?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skończyli w Sylo spożywanie i picie, Anna wstała; kapłan Heli zaś siedział na krześle w podwojach świątyni Pańskiej.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goryczą w duszy modliła się ona do Pana i bardzo płakała,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złożyła ślubowanie, mówiąc: Panie Zastępów! Jeśli wejrzysz na niedolę swojej służebnicy i jeśli wspomnisz na mnie, a nie zapomnisz o swojej służebnicy i dasz swojej służebnicy męskiego potomka, to ja oddam go Panu po wszystkie dni jego życia, i nożyce nie dotkną jego głowy.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tak długo przed Panem się modliła, Heli przypatrywał się jej ustom.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Anna ledwo szeptała, a tylko wargi jej się poruszały, głosu jej zaś nie było słychać; toteż Heli miał ją za pijaną.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niej Heli: Dopókiż będziesz się zachowywać jak pijana? Wytrzeźwiej ze swego upicia!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Anna zaś odpowiedziała, mówiąc: Nie, mój panie! Lecz jestem kobietą przygnębioną. Ani wina, ani innego trunku nie piłam, ale wylałam swoją duszę przed Panem.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uważaj swojej służebnicy za kobietę przewrotną, gdyż z głębi swej troski i zmartwienia dotychczas mówiłam.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odpowiedział Heli, mówiąc: Idź w pokoju, a Bóg Izraela da ci to, o co go prosiłaś.</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zaś rzekła: Oby twoja służebnica znalazła łaskę w twoich oczach. I odeszła ta kobieta swoją drogą, i spożyła posiłek, a nie wyglądała już na przygnębioną.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wcześnie rano pokłonili się Panu i wrócili do swego domu w Ramie; a gdy Elkana złączył się z Anną, swoją żoną, Pan wspomniał na nią.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pewnego czasu Anna poczęła i porodziła syna, i dała mu na imię Samuel, gdyż - jak mówiła: Od Pana go wyprosiłam.</w:t>
      </w:r>
      <w:r>
        <w:t xml:space="preserve"> </w:t>
      </w:r>
    </w:p>
    <w:p>
      <w:pPr>
        <w:pStyle w:val="Nagwek3"/>
        <w:keepNext/>
        <w:spacing w:line="360" w:lineRule="auto"/>
        <w:jc w:val="center"/>
      </w:pPr>
      <w:r>
        <w:rPr>
          <w:b/>
        </w:rPr>
        <w:t>Oddanie Samuela na służbę Panu</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ten mąż, Elkana, udał się z całym swoim domem, aby złożyć ofiarę doroczną i to, co był ślubował,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Anna nie poszła, lecz powiedziała do swego męża: Gdy odstawię chłopca od piersi, zaprowadzę go, aby stanął przed obliczem Pana, i pozostanie tam na zawsze.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Elkana, jej mąż, rzekł do niej: Czyń, co ci się dobrym wydaje, pozostań w domu, aż go odstawisz od piersi. Niechaj tylko Pan ziści swoje słowo. I pozostała ta kobieta w domu, i karmiła swego syna aż do czasu, gdy go odstawiła.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odstawiła, wzięła go z sobą, nadto trzyletniego cielca, jedną efę mąki i łagiew wina, i zaprowadziła go do domu Pana do Sylo; a chłopiec był mały.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zarznęli cielca, a chłopca zaprowadzili do Heliego.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Wybacz, mój panie, jako żyje dusza twoja, mój panie. Ja jestem tą kobietą, która stała tutaj przy tobie, modląc się do Pana.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tego chłopca się modliłam, a Pan spełnił moją prośbę, jaką do niego zaniosłam.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 ja odstąpię go Panu; po wszystkie dni życia będzie oddany Panu. I pokłonili się tam Panu.</w:t>
      </w:r>
      <w:r>
        <w:t xml:space="preserve"> </w:t>
      </w:r>
    </w:p>
    <w:p>
      <w:pPr>
        <w:pStyle w:val="Nagwek2"/>
        <w:keepNext/>
        <w:jc w:val="center"/>
      </w:pPr>
      <w:r>
        <w:t>Rozdział 2</w:t>
      </w:r>
    </w:p>
    <w:p>
      <w:pPr>
        <w:pStyle w:val="Nagwek3"/>
        <w:keepNext/>
        <w:jc w:val="center"/>
      </w:pPr>
      <w:r>
        <w:rPr>
          <w:b/>
        </w:rPr>
        <w:t>Modlitwa pochwalna Anny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modliła się Anna i rzekła: Weseli się serce moje w Panu, Wywyższony jest róg mój w Panu, Szeroko rozwarte są usta moje nad wrogami mymi, Gdyż raduję się ze zbawienia twego.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jest tak święty, jak Pan, Gdyż nie ma nikogo oprócz ciebie, Nikt taką skałą jak nasz Bóg.</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mówcie ustawicznie wyniośle, Niech nie wychodzi zuchwalstwo z ust waszych, Gdyż Pan jest Bogiem, który wszystko wie, Bogiem, który waży uczynki.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Łuk bohaterów będzie złamany, Lecz ci, którzy się potkną, opaszą się mocą.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Syci wynajmują się za kawałek chleba, A głodni przestają głodować, Niepłodna rodzi siedemkroć, A ta, która ma wiele dzieci, więdnie.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zadaje śmierć, ale i przywraca do życia, Strąca do krainy umarłych, ale i wyprowadza,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zuboża, ale i wzbogaca, Poniża, ale i wywyższa.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Wywodzi z prochu biedaka, Podnosi ze śmietniska ubogiego, Aby go posadzić z dostojnikami, Przyznać mu krzesło zaszczytne, Albowiem do Pana należą słupy ziemi, On na nich położył ląd stały.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Nogi swoich nabożnych ochrania, Lecz bezbożni giną w mroku, Gdyż nie przez własną siłę mąż staje się mocny.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Walczący z Panem będą zdruzgotani, Najwyższy w niebie pobije ich. Pan sądzić będzie krańce ziemi I da moc królowi swemu, I wywyższy róg Pomazańca swego.</w:t>
      </w:r>
      <w:r>
        <w:t xml:space="preserve"> </w:t>
      </w:r>
    </w:p>
    <w:p>
      <w:pPr>
        <w:pStyle w:val="Nagwek3"/>
        <w:keepNext/>
        <w:spacing w:line="360" w:lineRule="auto"/>
        <w:jc w:val="center"/>
      </w:pPr>
      <w:r>
        <w:rPr>
          <w:b/>
        </w:rPr>
        <w:t>Nikczemność synów Heliego i zapowiedź ich zagłady</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Elkana wrócił do Ramy, do swego domu, a chłopiec służył Panu przy kapłanie Helim.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synowie Heliego byli nikczemni i nie znali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trzymali się też prawa obowiązującego kapłanów i lud. Bo gdy ktoś składał ofiarę, przychodził sługa kapłański, gdy mięso się gotowało, z trójzębnym widelcem w ręku,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wsadzał go do kotła lub do garnka, czy do rondla, czy do misy, i wszystko, co widelec wydobył, brał kapłan dla siebie. Tak czynili całemu Izraelowi, który przychodził tam do Sylo.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nawet, zanim tłuszcz spalili, przychodził sługa kapłański i mówił do ofiarującego: Daj mięso na pieczeń dla kapłana, bo on nie przyjmie od ciebie mięsa gotowanego, tylko surowe.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ten człowiek rzekł: Najpierw należy spalić tłuszcz, a potem weź sobie, czego tylko pragnie dusza twoja, to on mówił do niego: Nie, lecz zaraz teraz daj, a jeśli nie, to zabiorę gwałtem.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bardzo wielki był grzech tych młodzieńców przed obliczem Pana, gdyż ludzie lekceważyli składanie Panu ofiar.</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Samuel służył przed Panem jako pacholę ubrane w lniany efod.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matka szyła mu mały płaszczyk i przynosiła mu go corocznie, gdy przychodziła z mężem, aby składać doroczną ofiarę.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błogosławił Heli Elkanie i jego żonie, mówiąc: Niechaj ci Pan wzbudzi potomstwo z tej żony w zamian za tego, którego odstąpiła Panu. Potem poszli do swojej miejscowości.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wejrzał Pan na Annę, i poczęła, i porodziła trzech synów i dwie córki. Pacholę Samuel zaś wzrastało przed Panem.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Heli zestarzał się bardzo i dowiedział się o wszystkim, co jego synowie czynili całemu Izraelowi, a także o tym, że obcowali z niewiastami, które służyły u wejścia do Namiotu Zgromadzenia,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Mawiał do nich: Czemu dopuszczacie się tych rzeczy, o których słyszę jako o waszych złych uczynkach od całego tego ludu?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 moi synowie, gdyż niedobra to wieść, którą słyszę i którą lud Pana rozpowszechnia.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zgrzeszy człowiek przeciwko człowiekowi, sędzią jego jest Bóg. Ale jeżeli człowiek zgrzeszy przeciwko Panu, kto się za nim wstawi? Lecz nie usłuchali głosu swego ojca, gdyż Pan postanowił ich zgubić.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pacholę Samuel stale wzrastało i było miłe zarówno Panu, jak i ludziom.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pewien mąż Boży do Heliego i rzekł do niego: Tak mówi Pan: Zaiste objawiłem się domowi twego ojca, gdy byli w Egipcie poddani domowi faraona.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wybrałem go sobie spośród wszystkich plemion izraelskich na kapłana, aby składał ofiary na moim ołtarzu i palił kadzidła i nosił efod przede mną. I dałem domowi twego ojca wszystkie ofiary ogniowe synów izraelskich.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wzgardziliście moją ofiarą ze zwierząt i z pokarmów, które nakazałem sprawować w moim przybytku? Ty zaś cenisz synów swoich więcej ode mnie, abyście się utuczyli z pierwocin wszystkich ofiar Izraela, mojego ludu?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taki jest wyrok Pana, Boga izraelskiego: Mówiłem wprawdzie o twoim domu i o domu twego ojca, że po wieczne czasy chodzić będziecie przed moim obliczem, lecz teraz taki jest wyrok Pana: Nie będzie tak! Gdyż tych, którzy mnie czczą, i ja uczczę, a którzy mną gardzą, będą wzgardzeni.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idą dni, i odetnę twoje ramię i ramię domu twego ojca, aby nie było już starca w twoim domu.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zazdrośnie spoglądać będziesz na wszystko, co dobrego wyświadczę Izraelowi, i już nigdy nie będzie starca w twoim domu.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nie każdego z twoich usunę od mego ołtarza, aby twoje oczy utrapić i twoją duszę do omdlenia doprowadzić, jednak większość twojej rodziny padnie od miecza w wieku męskim.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będzie ci znakiem, który się pojawi co do obu twoich synów, Chofniego i Pinechasa: Obaj w jednym dniu zginą.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wzbudzę sobie kapłana wiernego, który postępować będzie według mego serca i według mojej duszy, i zbuduję mu trwały dom. On chodzić będzie przed Pomazańcem moim po wszystkie dni.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z twojego domu się zachowa, przyjdzie mu się pokłonić, aby wyprosić pieniądze lub bochenek chleba, mówiąc: Przydziel mnie, proszę, do jednego z urzędów kapłańskich, abym miał kawałek chleba.</w:t>
      </w:r>
      <w:r>
        <w:t xml:space="preserve"> </w:t>
      </w:r>
    </w:p>
    <w:p>
      <w:pPr>
        <w:pStyle w:val="Nagwek2"/>
        <w:keepNext/>
        <w:jc w:val="center"/>
      </w:pPr>
      <w:r>
        <w:t>Rozdział 3</w:t>
      </w:r>
    </w:p>
    <w:p>
      <w:pPr>
        <w:pStyle w:val="Nagwek3"/>
        <w:keepNext/>
        <w:jc w:val="center"/>
      </w:pPr>
      <w:r>
        <w:rPr>
          <w:b/>
        </w:rPr>
        <w:t>Pan objawia się Samuelowi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pacholę Samuel służyło Panu przed Helim. Słowo Pańskie było w tych czasach rzadkością, a widzenia nie były rozpowszechnione.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dnia, gdy Heli leżał na swoim miejscu, oczy jego zaś zaczęły słabnąć, i nie mógł widzieć,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lampa Boża jeszcze nie zgasła, Samuel spał w przybytku Pana tam, gdzie była Skrzynia Boża.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zawołał Pan: Samuelu! A on odrzekł: Oto jestem!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przybiegł do Heliego i rzekł: Oto jestem, wołałeś mnie. A on na to: Nie wołałem, wróć, połóż się. I odszedł, i położył się.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ponownie zawołał: Samuelu! I wstał Samuel, poszedł do Heliego i rzekł: Oto jestem, wołałeś mnie? A ten na to: Nie wołałem, synu mój, wróć, połóż się.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Samuel jeszcze nie znał Pana, a słowo Pana jeszcze mu się nie objawiło.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ponownie, po raz trzeci zawołał: Samuelu! Wstał więc i poszedł do Heliego, i rzekł: Oto jestem, wołałeś mnie? I zrozumiał Heli, że to Pan woła pacholę.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Heli do Samuela: Idź, połóż się. A gdy cię zawoła, powiedz: Mów, Panie, bo sługa twój słucha. I poszedł Samuel i położył się na swoim miejscu.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Pan, stanął i zawołał jak i poprzednio: Samuelu, Samuelu! A Samuel rzekł: Mów, bo sługa twój słucha.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Samuela: Oto Ja uczynię w Izraelu rzecz, od której każdemu, kto o niej usłyszy, w obu uszach zadźwięczy.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owym spełnię na Helim wszystko, co mówiłem o jego domu, od początku do końca.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Donieś mu, że Ja osądzę jego dom na wieki za grzech, o którym wiedział, że jego synowie znieważali Boga, a on ich nie strofował.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przysiągłem domowi Heliego, że grzech domu Heliego nie będzie zmazany ani ofiarą ze zwierząt, ani ofiarą z pokarmów na wieki.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spał do rana, a potem otworzył drzwi domu Pańskiego; lecz Samuel bał się opowiedzieć Heliemu o tym widzeniu.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Heli zaś przywołał Samuela i rzekł: Samuelu, synu mój! A ten na to: Oto jestem.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Co to za rzecz, o której On ci mówił? Nie ukrywaj jej przede mną. Niech ci Bóg odpłaci sowicie i z okładem, jeżeli ukryjesz przede mną choć jedną z tych rzeczy, o których mówił do ciebie.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opowiedział mu Samuel całą rzecz i nie ukrył przed nim. On zaś rzekł: Pan to jest. Niech więc czyni, co jest dobre w oczach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rósł Samuel, a Pan był z nim. I żadnego ze słów jego nie pozostawił nie spełnionym.</w:t>
      </w:r>
      <w:r>
        <w:t xml:space="preserve"> </w:t>
      </w:r>
    </w:p>
    <w:p>
      <w:pPr>
        <w:pStyle w:val="Nagwek3"/>
        <w:keepNext/>
        <w:spacing w:line="360" w:lineRule="auto"/>
        <w:jc w:val="center"/>
      </w:pPr>
      <w:r>
        <w:rPr>
          <w:b/>
        </w:rPr>
        <w:t>Samuel prorokiem</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dowiedział się cały Izrael od Dan aż do Beer-Szeby, że Samuelowi zostało powierzone być prorokiem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nadal ukazywał się w Sylo, Pan bowiem objawiał się w Sylo Samuelowi w swoim słowie.</w:t>
      </w:r>
      <w:r>
        <w:t xml:space="preserve"> </w:t>
      </w:r>
    </w:p>
    <w:p>
      <w:pPr>
        <w:pStyle w:val="Nagwek2"/>
        <w:keepNext/>
        <w:jc w:val="center"/>
      </w:pPr>
      <w:r>
        <w:t>Rozdział 4</w:t>
      </w:r>
    </w:p>
    <w:p>
      <w:pPr>
        <w:pStyle w:val="Nagwek3"/>
        <w:keepNext/>
        <w:jc w:val="center"/>
      </w:pPr>
      <w:r>
        <w:rPr>
          <w:b/>
        </w:rPr>
        <w:t>Skrzynia Przymierza zdobyta przez Filistyńczyków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dotarło słowo Samuela do całego Izraela. Wyruszył tedy Izrael na wojnę z Filistyńczykami i stanęli obozem koło Eben-Haezer, Filistyńczycy zaś założyli obóz pod Afek.</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Filistyńczycy ustawili się w szyku bojowym naprzeciw Izraela, a gdy walka rozgorzała, Izrael został pobity przez Filistyńczyków, którzy zabili na polu bitwy około czterech tysięcy mężów.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lud przyszedł do obozu, rzekli starsi izraelscy: Dlaczego Pan dopuścił dziś do naszej porażki od Filistyńczyków? Sprowadźmy z Sylo do siebie Skrzynię Przymierza Pańskiego, niech wejdzie między nas i wybawi nas z ręki naszych nieprzyjaciół.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więc lud do Sylo, i sprowadzili stamtąd Skrzynię Przymierza Pana Zastępów, siedzącego na tronie między cherubami. A obaj synowie Heliego, Chofni i Pinechas, towarzyszyli Skrzyni Przymierza Bożego.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Skrzynia Przymierza Pańskiego dotarła do obozu, cały Izrael podniósł ogromny krzyk, aż ziemia zadrżała.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Filistyńczycy usłyszeli ten donośny krzyk, rzekli: Cóż to za donośny krzyk w obozie Hebrajczyków? A gdy się dowiedzieli, że Skrzynia Pańska dotarła do obozu,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Przestraszyli się Filistyńczycy, gdyż mówiono: Przybył ich Bóg do obozu. Rzekli więc: Biada nam, gdyż czegoś takiego dotąd nie było.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nam! Kto nas wyrwie z ręki tego potężnego Boga. To jest bowiem ten Bóg, który uderzył Egipcjan wszelką plagą na pustyni.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Zbierzcie siły i okażcie się mężni, Filistyńczycy, abyście nie popadli w niewolę Hebrajczyków, jak oni w naszą; okażcie się mężni i walczcie!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Filistyńczycy natarli, Izrael został pobity; wszyscy uciekli do swoich namiotów. Była to bardzo wielka klęska, gdyż z Izraela padło trzydzieści tysięcy pieszych.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Skrzynia Boża została wzięta, zginęli też obaj synowie Heliego, Chofni i Pinechas.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pewien Beniaminita wyrwał się z szyku bojowego i przybył tego samego dnia do Sylo, mając szaty rozdarte i kurz na głowie.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tam dotarł, Heli właśnie siedział na krześle przy drodze, wypatrując, gdyż serce jego trwożyło się o Skrzynię Bożą. A gdy ten mąż wszedł do miasta, aby oznajmić tę wieść, w całym mieście rozległ się krzyk.</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Heli usłyszał ten głośny krzyk i zapytał: Cóż to za zgiełk? A mąż ten śpiesznie przybiegł i oznajmił Heliemu tę wieść.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Heli miał wtedy dziewięćdziesiąt osiem lat. Na oczach miał bielmo i nie mógł widzieć.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ten mąż do Heliego: Przychodzę z pola walki. Dzisiaj zbiegłem z placu boju. A on na to: Co się stało, mój synu?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zwiastun odpowiadając, rzekł: Pierzchnął Izrael przed Filistyńczykami, wielką też lud poniósł klęskę. Także obaj twoi synowie, Chofni i Pinechas, zginęli, a Skrzynia Boża została wzięta.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 wspomniał o Skrzyni Bożej, Heli spadł z krzesła na wznak obok bramy, złamał kark i umarł, gdyż był to mąż stary i ociężały. Przez czterdzieści lat był sędzią w Izraelu.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synowa jego, żona Pinechasa, była brzemienna i krótko przed rozwiązaniem. Gdy usłyszała wieść o zdobyciu Skrzyni Bożej i o zgonie swego teścia i męża, zległa i porodziła, gdyż zdjęły ją bóle porodowe.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umierała, rzekły do niej kobiety, które obok stały: Nie bój się, gdyż urodziłaś syna. Lecz ona nic nie odpowiedziała i nie zwróciła na to uwagi.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Nazwała natomiast dziecko Ikabod, mówiąc: Odeszła chwała od Izraela z powodu zdobycia Skrzyni Bożej i z powodu jej teścia i męża.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Odeszła chwała od Izraela, gdyż zdobyta została Skrzynia Boża.</w:t>
      </w:r>
      <w:r>
        <w:t xml:space="preserve"> </w:t>
      </w:r>
    </w:p>
    <w:p>
      <w:pPr>
        <w:pStyle w:val="Nagwek2"/>
        <w:keepNext/>
        <w:jc w:val="center"/>
      </w:pPr>
      <w:r>
        <w:t>Rozdział 5</w:t>
      </w:r>
    </w:p>
    <w:p>
      <w:pPr>
        <w:pStyle w:val="Nagwek3"/>
        <w:keepNext/>
        <w:jc w:val="center"/>
      </w:pPr>
      <w:r>
        <w:rPr>
          <w:b/>
        </w:rPr>
        <w:t>Skrzynia Przymierza w niewoli filistyńskiej</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Filistyńczycy zabrali Skrzynię Bożą i zawieźli ją z Eben-Haezer do Aszdodu.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zabrali Filistyńczycy Skrzynię Bożą i wnieśli ją do świątyni Dagona, i ustawili ją obok Dagona.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następnego dnia rano Aszdodczycy weszli do świątyni, oto posąg Dagona leżał twarzą ku ziemi przed Skrzynią Pańską. Wzięli więc posąg Dagona i przywrócili go na jego miejsce.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następnego dnia wstali wcześnie rano, oto posąg Dagona leżał twarzą ku ziemi przed Skrzynią Pańską, a głowa Dagona i obie jego dłonie leżały odcięte na progu i tylko tułów pozostał z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kapłani Dagona i wszyscy, którzy wchodzą do świątyni Dagona w Aszdodzie, nie stąpają po progu świątyni Dagona do dnia dzisiejszego.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zaciążyła ręka Pana na Aszdodczykach; spowodował wśród nich zniszczenia i nawiedzał ich wrzodami odbytnicy w samym Aszdodzie i w jego granicach.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mężowie z Aszdod widzieli, że tak jest, rzekli: Nie może Skrzynia Boga izraelskiego pozostać u nas, gdyż zaciążyła jego ręka na nas i na Dagonie, naszym bogu.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Wysłali więc i zgromadzili wszystkich książąt filistyńskich u siebie, i powiedzieli: Co mamy czynić ze Skrzynią Boga izraelskiego? A ci odpowiedzieli: Niechaj Skrzynia Boga izraelskiego uda się do Gat. Sprowadzili więc tam Skrzynię Boga izraelskiego.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ją tam sprowadzili, powstało w tym mieście z ręki Pana bardzo wielkie zamieszanie, i ugodził mieszkańców tego miasta, od małego do wielkiego tak, iż wysypały się im wrzody odbytnicy.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Wyprawili więc Skrzynię Bożą do Ekronu. A gdy Skrzynia Boża dotarła do Ekronu, wołali Ekronici: Sprowadzili do nas Skrzynię Boga izraelskiego, aby pozbawić życia nas i lud nasz.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Posłali więc, zgromadzili wszystkich książąt filistyńskich i rzekli: Odeślijcie Skrzynię Boga izraelskiego, niechaj powróci na swoje miejsce, aby nie wygubiła nas ani naszego ludu, gdyż w całym mieście panowało śmiertelne zamieszanie i dotkliwie ciążyła na nich ręka Boża.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mężowie, którzy nie pomarli, dotknięci zostali wrzodami odbytnicy, i krzyk tego miasta wzbił się ku niebu.</w:t>
      </w:r>
      <w:r>
        <w:t xml:space="preserve"> </w:t>
      </w:r>
    </w:p>
    <w:p>
      <w:pPr>
        <w:pStyle w:val="Nagwek2"/>
        <w:keepNext/>
        <w:jc w:val="center"/>
      </w:pPr>
      <w:r>
        <w:t>Rozdział 6</w:t>
      </w:r>
    </w:p>
    <w:p>
      <w:pPr>
        <w:pStyle w:val="Nagwek3"/>
        <w:keepNext/>
        <w:jc w:val="center"/>
      </w:pPr>
      <w:r>
        <w:rPr>
          <w:b/>
        </w:rPr>
        <w:t>Zwrot Skrzyni Przymierza Izraelitom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Skrzynia Pana była w ziemi Filistyńczyków siedem miesięcy.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Filistyńczycy zwołali kapłanów i wróżbitów, mówiąc: Co mamy uczynić ze Skrzynią Pańską? Powiedzcie nam, w jaki sposób mamy ją odesłać na jej miejsce?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odpowiedzieli: Jeżeli chcecie odesłać Skrzynię Boga izraelskiego, nie odsyłajcie jej z niczym, lecz dołączcie dla niego daninę pokutną. Wtedy wyzdrowiejecie i dowiecie się, dlaczego ręka jego nie przestaje was gnębić.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zapytali: Jaką daninę pokutną mamy mu złożyć? A tamci odpowiedzieli: Według liczby książąt filistyńskich pięć złotych podobizn wrzodów odbytnicy i pięć myszy ze złota, gdyż jedna i ta sama plaga dotknęła was wszystkich i waszych książąt.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Każcie więc sporządzić podobizny waszych wrzodów i podobizny myszy, które niszczą waszą ziemię, i oddajcie chwałę Bogu izraelskiemu. Może zdejmie ciężką rękę swoją z was i z waszych bogów, i z waszej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znieczulacie wasze serca tak, jak Egipcjanie i faraon znieczulili swoje serca? Czyż nie jest tak, że dopiero gdy się z nimi rozprawił, wypuścili ich, więc ci mogli odejść?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więc teraz i przygotujcie jeden nowy wóz i dwie mleczne krowy, które jeszcze nie miały na sobie jarzma, i zaprzęgnijcie te krowy do wozu, lecz ich cielęta oddzielcie od nich i odprowadźcie do domu.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Skrzynię Pańską i włóżcie ją na wóz, a złote przedmioty, które przydajecie dla niego jako daninę pokutną włóżcie do skrzynki obok niej i odeślijcie ją, niech jedzie!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baczcie! Jeżeli pojedzie w swoje strony drogą wzwyż ku Bet-Szemesz, to On wyrządził nam to wielkie zło. Jeżeli zaś nie, to będziemy wiedzieć, że to nie jego ręka nas dotknęła, ale że był to dla nas przypadek.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ci tak uczynili: Wzięli dwie mleczne krowy i zaprzęgli je do wozu, ale cielęta ich zatrzymali w domu.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wozie postawili Skrzynię Pańską i skrzynkę ze złotymi myszami i z podobiznami swoich wrzodów.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Krowy ruszyły prosto drogą w kierunku Bet-Szemesz i szły jedną drogą, a idąc ryczały, lecz nie zbaczały ani w prawo, ani w lewo, książęta filistyńscy zaś szli za nimi aż do granic Bet-Szemesz.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mieszkańcy Bet-Szemesz żęli właśnie pszenicę w dolinie. Podniósłszy oczy ujrzeli Skrzynię i uradowali się na jej widok.</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Wóz zaś dojechał do pola Jozuego, mieszkańca Bet-Szemesz, i stanął tam w miejscu, gdzie był duży kamień. Wtedy porąbali drewniane części wozu i złożyli krowy na ofiarę całopalną dla Pana.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zdjęli Skrzynię Pańską i skrzynkę ze złotymi przedmiotami, która była obok niej, ustawili ją na tym wielkim kamieniu, mieszkańcy Bet-Szemesz zaś złożyli w tym dniu Panu całopalenia i ofiary ze zwierząt.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Pięciu książąt filistyńskich przyglądało się temu, a potem tego samego dnia zawróciło do Ekronu.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złote podobizny wrzodów, które Filistyńczycy złożyli Panu jako daninę pokutną, są następujące: jedna z Aszdod, jedna z Gazy, jedna z Aszkalonu, jedna z Gat i jedna z Ekronu.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Złote myszy zaś według liczby wszystkich miast filistyńskich, należących do pięciu książąt, począwszy od miast warownych aż do osad wiejskich. A świadkiem tego aż do dnia dzisiejszego jest wielki kamień, na którym złożyli Skrzynię Pańską na polu Jozuego, mieszkańca Bet-Szemesz.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wytracił spośród mężów Bet-Szemesz pięćdziesiąt tysięcy siedemdziesięciu mężów za to, że zaglądali do Skrzyni Pańskiej. I odprawił lud żałobne obrzędy, że Pan tak wielki zadał mu cios.</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też mężowie z Bet-Szemesz: Któż może ostać się przed Panem, tym świętym Bogiem? I do kogo uda On się od nas?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Wysłali tedy posłańców do mieszkańców Kiriat-Jearim z wieścią: Filistyńczycy zwrócili Skrzynię Pańską, przyjedźcie i zabierzcie ją do siebie.</w:t>
      </w:r>
      <w:r>
        <w:t xml:space="preserve"> </w:t>
      </w:r>
    </w:p>
    <w:p>
      <w:pPr>
        <w:pStyle w:val="Nagwek2"/>
        <w:keepNext/>
        <w:jc w:val="center"/>
      </w:pPr>
      <w:r>
        <w:t>Rozdział 7</w:t>
      </w:r>
    </w:p>
    <w:p>
      <w:pPr>
        <w:pStyle w:val="Nagwek3"/>
        <w:keepNext/>
        <w:jc w:val="center"/>
      </w:pPr>
      <w:r>
        <w:rPr>
          <w:b/>
        </w:rPr>
        <w:t>Skrzynia Przymierza w Kiriat-Jearim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tedy mężowie z Kiriat-Jearim i sprowadzili Skrzynię Pańską, i zawieźli ją do domu Abinadaba na wzgórzu. Syna zaś jego, Eleazara, poświęcili, aby pilnował Skrzyni Pańskiej.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dnia, gdy Skrzynia pozostawała w Kiriat-Jearim, upłynęło sporo czasu, mianowicie dwadzieścia lat, cały zaś dom Izraela żałował i nawrócił się do Pana.</w:t>
      </w:r>
      <w:r>
        <w:t xml:space="preserve"> </w:t>
      </w:r>
    </w:p>
    <w:p>
      <w:pPr>
        <w:pStyle w:val="Nagwek3"/>
        <w:keepNext/>
        <w:spacing w:line="360" w:lineRule="auto"/>
        <w:jc w:val="center"/>
      </w:pPr>
      <w:r>
        <w:rPr>
          <w:b/>
        </w:rPr>
        <w:t>Samuel sędzią w Izraelu</w:t>
      </w:r>
    </w:p>
    <w:p>
      <w:pPr>
        <w:keepNext w:val="0"/>
        <w:spacing w:line="360" w:lineRule="auto"/>
        <w:jc w:val="both"/>
      </w:pP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Samuel do całego Izraela, mówiąc: Jeżeli chcecie z całego serca nawrócić się do Pana, usuńcie obcych bogów spośród siebie oraz Asztarty i zwróćcie wasze serca do Pana, i służcie wyłącznie jemu, a wybawi was z ręki Filistyńczyków.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usunęli synowie izraelscy Baalów i Asztarty, i służyli wyłącznie Panu.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zaś rzekł: Zgromadźcie całego Izraela w Mispie, a ja modlić się będę za was do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zgromadzili się w Mispie, czerpali wodę i wylewali ją przed Panem, i pościli w tym dniu, i mówili tam: Zgrzeszyliśmy przeciwko Panu. A Samuel był sędzią synów izraelskich w Mispie.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Filistyńczycy usłyszeli, że synowie izraelscy zgromadzili się w Mispie, ruszyli książęta filistyńscy na Izraela; synowie izraelscy usłyszawszy to, zlękli się Filistyńczyków.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synowie izraelscy do Samuela: Nie przestań wołać za nami do Pana, Boga naszego, aby nas wybawił z rąk Filistyńczyków.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tedy Samuel jedno jagnię ssące i złożył je Panu na ofiarę całopalną, i wołał Samuel za Izraelem do Pana, a Pan wysłuchał go.</w:t>
      </w:r>
      <w:r>
        <w:t xml:space="preserve"> </w:t>
      </w:r>
    </w:p>
    <w:p>
      <w:pPr>
        <w:pStyle w:val="Nagwek3"/>
        <w:keepNext/>
        <w:spacing w:line="360" w:lineRule="auto"/>
        <w:jc w:val="center"/>
      </w:pPr>
      <w:r>
        <w:rPr>
          <w:b/>
        </w:rPr>
        <w:t>Klęska Filistyńczyków</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gdy Samuel składał tę ofiarę, a Filistyńczycy podeszli, aby wszcząć walkę z Izraelem, Pan zagrzmiał donośnie nad Filistyńczykami i wzbudził wśród nich popłoch, i zostali pobici przez Izraela.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Wojownicy izraelscy ruszyli z Mispy w pościgu za Filistyńczykami i bili ich aż pod Bet-Kar.</w:t>
      </w:r>
      <w:r>
        <w:t xml:space="preserve"> </w:t>
      </w:r>
    </w:p>
    <w:p>
      <w:pPr>
        <w:pStyle w:val="Nagwek3"/>
        <w:keepNext/>
        <w:spacing w:line="360" w:lineRule="auto"/>
        <w:jc w:val="center"/>
      </w:pPr>
      <w:r>
        <w:rPr>
          <w:b/>
        </w:rPr>
        <w:t>Kamień pamiątkowy Eben-Haezer</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zaś wziął kamień i położył go między Mispą a Jeszaną i nazwał go Eben-Haezer, mówiąc: Aż dotąd pomagał nam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to Filistyńczycy zostali upokorzeni i już nie napadali na obszar Izraela. Ręka Pana zaś ciążyła nad Filistyńczykami po wszystkie dni życia Samuela.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Wróciły też do Izraela miasta, które Filistyńczycy zabrali Izraelowi od Ekronu po Gat, i obszar ich także wyrwał Izrael z ręki Filistyńczyków. Również między Izraelem a Amorejczykami panował pokój.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Samuel był sędzią w Izraelu przez całe swe życie.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Corocznie wychodził do Betelu i Gilgalu, i Mispy i odprawiał sądy nad Izraelem we wszystkich tych miejscowościach.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wracał do Ramy, ponieważ tam był jego dom i tam sądził Izraela. Tam też zbudował ołtarz Panu.</w:t>
      </w:r>
      <w:r>
        <w:t xml:space="preserve"> </w:t>
      </w:r>
    </w:p>
    <w:p>
      <w:pPr>
        <w:pStyle w:val="Nagwek2"/>
        <w:keepNext/>
        <w:jc w:val="center"/>
      </w:pPr>
      <w:r>
        <w:t>Rozdział 8</w:t>
      </w:r>
    </w:p>
    <w:p>
      <w:pPr>
        <w:pStyle w:val="Nagwek3"/>
        <w:keepNext/>
        <w:jc w:val="center"/>
      </w:pPr>
      <w:r>
        <w:rPr>
          <w:b/>
        </w:rPr>
        <w:t>Izrael chce mieć króla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Samuel zestarzał, ustanowił swoich synów sędziami nad Izraelem.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Starszemu jego synowi było na imię Joel, młodszemu zaś Abiasz. Byli oni sędziami w Beer-Szebie.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jego synowie nie chodzili jego drogami, gonili raczej za zyskiem, brali datki i naginali prawo.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się tedy wszyscy starsi izraelscy, przyszli do Samuela do Ramy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niego: Oto zestarzałeś się, a twoi synowie nie chodzą twoimi drogami, ustanów więc nad nami króla, aby nas sądził, jak to jest u wszystkich ludów.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Samuelowi nie podobało się to, że mówili: Daj nam króla, aby nas sądził. I modlił się Samuel do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rzekł do Samuela: Wysłuchaj głosu ludu we wszystkim, co mówią do ciebie, gdyż nie tobą wzgardzili, lecz mną wzgardzili, bym nie był królem nad nimi.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Zgodnie ze swoimi postępkami, jak postępowali ze mną od dnia, gdy wyprowadziłem ich z Egiptu, aż do dnia dzisiejszego, porzucając mnie, aby służyć innym bogom, tak postępują oni także z tobą.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teraz usłuchaj ich głosu. Ostrzeż ich jednak uroczyście i podaj im do wiadomości uprawnienie króla, który będzie nad nimi królował.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Samuel wszystkie te słowa Pana ludowi, który domagał się od niego króla.</w:t>
      </w:r>
      <w:r>
        <w:t xml:space="preserve"> </w:t>
      </w:r>
    </w:p>
    <w:p>
      <w:pPr>
        <w:pStyle w:val="Nagwek3"/>
        <w:keepNext/>
        <w:spacing w:line="360" w:lineRule="auto"/>
        <w:jc w:val="center"/>
      </w:pPr>
      <w:r>
        <w:rPr>
          <w:b/>
        </w:rPr>
        <w:t>Uprawnienia króla</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Takie będzie uprawnienie króla, który będzie nad wami królował: Będzie zabierał waszych synów i sadzał ich na swoich wozach i rumakach, aby biegali przed jego wozem,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byli mu dowódcami nad tysiącami i dowódcami nad pięćdziesiątkami, aby uprawiali jego rolę, sprzątali jego żniwo, sporządzali oręż i przybory do jego wozów wojennych.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zabierał wasze córki, aby sporządzały wonne maści, aby gotowały i piekły.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Najlepsze wasze pola i winnice, i gaje oliwne zabierze i da swoim sługom.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waszych plonów i winnic będzie pobierał dziesięcinę i dawał z niej swoim dworzanom i sługom.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Najlepsze wasze sługi i służebnice, i najlepsze wasze bydło, i osły zabierze i zatrudni w swojej gospodarce,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wasze trzody nałoży dziesięcinę, a wy będziecie mu za sługi.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kiedyś będziecie narzekali z powodu króla, którego sobie obraliście, Pan wam wtedy nie odpowie.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jednakże nie chciał słuchać głosu Samuela, lecz odpowiedział: Nie tak, ale niech król będzie nad nami!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my chcemy być takimi, jak wszystkie ludy, niech nas sądzi nasz król, niech nam przewodzi i niech on prowadzi nasze wojny!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wysłuchał wszystkich słów ludu i przedstawił je Panu.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rzekł do Samuela: Usłuchaj ich głosu i ustanów im króla! Samuel rzekł więc do mężów izraelskich: Idźcie każdy do swego miasta!</w:t>
      </w:r>
      <w:r>
        <w:t xml:space="preserve"> </w:t>
      </w:r>
    </w:p>
    <w:p>
      <w:pPr>
        <w:pStyle w:val="Nagwek2"/>
        <w:keepNext/>
        <w:jc w:val="center"/>
      </w:pPr>
      <w:r>
        <w:t>Rozdział 9</w:t>
      </w:r>
    </w:p>
    <w:p>
      <w:pPr>
        <w:pStyle w:val="Nagwek3"/>
        <w:keepNext/>
        <w:jc w:val="center"/>
      </w:pPr>
      <w:r>
        <w:rPr>
          <w:b/>
        </w:rPr>
        <w:t>Saul szukając zgubionych oślic przybywa do Samuela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pewien mąż z plemienia Beniamina, któremu na imię było Kisz, syn Abiela, syna Serora, syna Bechorata, syna Afiacha, Beniaminity, mąż dzielny.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on syna imieniem Saul, młodziana urodziwego. Nie było w całym Izraelu piękniejszego od niego, a o głowę przewyższał cały lud.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Kiszowi, ojcu Saula, zaginęły oślice; rzekł więc Kisz do Saula, swego syna: Weź z sobą jednego ze sług i idź szukać oślic.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przeszli przez wzgórza Efraim, przeszli przez krainę Szalisza, ale nie znaleźli. Następnie przeszli przez ziemię Saalim i tam ich także nie było, i przeszli przez ziemię Jemini, i nie znaleźli.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doszli do ziemi Suf, i Saul rzekł do swojego sługi, który był z nim: Zawróćmy, aby ojciec mój, wyrzekłszy się oślic, nie zaczął się martwić o nas.</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mu odrzekł: Wszak jest w tym mieście mąż Boży; jest to mąż czcigodny. Wszystko co mówi, sprawdza się. Pójdźmy więc tam, a może objaśni nas co do naszej drogi, w którą się wybraliśmy.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odpowiedział swemu słudze: Oto, jeślibyśmy poszli, to co przyniesiemy temu mężowi? Wszak wyczerpał się chleb w naszych torbach, a podarku nie mamy, aby go przynieść temu mężowi Bożemu. Cóż mamy?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Sługa odrzekł ponownie Saulowi, mówiąc: Mam tu jeszcze przy sobie ćwierć srebrnego sykla, tego dam mężowi Bożemu, a objaśni nas co do naszej drogi.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Dawniej w Izraelu mawiał każdy, kto wybierał się, aby zasięgnąć rady Bożej: Chodźmy do jasnowidza! Albowiem kogo dziś zwie się prorokiem, dawniej nazywano jasnowidzem.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Saul do swego sługi: Dobra jest twoja rada, chodźmy więc. I poszli do miasta, w którym mieszkał mąż Boży.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ruszyli drogą, wiodącą w górę ku miastu, spotkali dziewczęta, które wyszły czerpać wodę. I rzekli do nich: Czy mieszka tu jasnowidz?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one im odpowiedziały, mówiąc: Mieszka. Oto jest przed tobą, pośpiesz się, bo teraz właśnie przyszedł do miasta, gdyż dzisiaj lud składa ofiarę na wzgórzu.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wejdziecie do miasta, jeszcze go spotkacie, zanim wstąpi na wzgórze na ucztę ofiarną. Lud bowiem nie rozpoczyna uczty, zanim on nie nadejdzie. On bowiem błogosławi ofiarę, a potem dopiero jedzą zaproszeni. Wstąpcie więc wyżej, gdyż właśnie teraz możecie go spotkać.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wstąpili do miasta. A gdy weszli do bramy miasta, oto Samuel wychodził naprzeciw nich, by wstąpić na wzgórze.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bowiem objawił Samuelowi na dzień przed przyjściem Saula, mówiąc doń:</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Jutro o tym czasie przyślę do ciebie męża z ziemi Beniamin, tego namaścisz na księcia nad ludem moim izraelskim, on wybawi mój lud z ręki Filistyńczyków, gdyż wejrzałem na mój lud i jego krzyk dotarł do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Zaledwie Samuel spojrzał na Saula, Pan wyjawił mu: To jest ten mąż, o którym ci mówiłem, że będzie panował nad moim ludem.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przystąpił Saul do Samuela w bramie i rzekł do niego: Powiedz mi, proszę, gdzie tu jest dom jasnowidza?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odpowiedział Saulowi: Ja jestem jasnowidzem. Idź przede mną na wzgórze i będziecie dziś jeść ze mną, a jutro rano odprawię cię i objaśnię ci wszystko, co porusza twoje serce.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oślice zaś, które ci zaginęły trzy dni temu, nie troskaj się, gdyż znalazły się. Do kogóż bowiem, jeśli nie do ciebie i do całego domu twego ojca należy wszystko, co jest pożądania godne w Izraelu?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odpowiedział: Przecież jestem tylko Beniaminitą, więc z najmniejszego plemienia izraelskiego, a ród mój jest najmniejszy z rodów plemienia Beniamin. Dlaczego takie rzeczy do mnie powiedziałeś?</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zabrał Samuel Saula i jego sługę, i wprowadził ich do sali i wyznaczył im miejsce najprzedniejsze wśród zaproszonych mężów, których było około trzydziestu.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Samuel do kucharza: Podaj tę część, którą ci dałem, a o której ci powiedziałem, abyś ją zatrzymał u siebie.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kucharz przyniósł udziec wraz z tym, co było na nim, i położył go przed Saulem, a Samuel rzekł: Oto, co pozostało. Połóż to przed sobą i jedz, gdyż na odpowiednią chwilę został on dla ciebie zachowany, abyś go spożył z zaproszonymi. I jadł Saul w tym dniu z Samuelem.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zeszli ze wzgórza do miasta, pościelono Saulowi na dachu i zasnął.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wzeszła zorza poranna, zawołał Samuel na Saula śpiącego na dachu, mówiąc: Wstań a odprawię cię. I wstał Saul, i wyszli obaj, on i Samuel, na dwór.</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zeszli ku granicy miasta, rzekł Samuel do Saula: Powiedz słudze, aby szedł przed nami, a gdy pójdzie, ty zatrzymaj się na chwilę, a ja ci wyjawię słowo Boże.</w:t>
      </w:r>
      <w:r>
        <w:t xml:space="preserve"> </w:t>
      </w:r>
    </w:p>
    <w:p>
      <w:pPr>
        <w:pStyle w:val="Nagwek2"/>
        <w:keepNext/>
        <w:jc w:val="center"/>
      </w:pPr>
      <w:r>
        <w:t>Rozdział 10</w:t>
      </w:r>
    </w:p>
    <w:p>
      <w:pPr>
        <w:pStyle w:val="Nagwek3"/>
        <w:keepNext/>
        <w:jc w:val="center"/>
      </w:pPr>
      <w:r>
        <w:rPr>
          <w:b/>
        </w:rPr>
        <w:t>Namaszczenie Saula na króla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Samuel dzbanek z olejkiem i wylał na jego głowę, pocałował go i rzekł: Namaścił cię Pan na księcia nad swoim dziedzictwem.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dziś odejdziesz ode mnie, spotkasz dwóch mężów u grobu Racheli na granicy Beniamina, w Selsach, którzy ci powiedzą: Znalazły się oślice, których poszedłeś szukać. A oto ojciec twój zaniechał już sprawy z oślicami, a jest zatroskany o was i mówi: Co mam czynić w sprawie mego syna?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ruszysz stamtąd dalej i dojdziesz do dębu Tabor, spotkają się tam z tobą trzej mężowie, podążający do Boga w Betel. Jeden nieść będzie troje koźląt, drugi nieść będzie trzy bochenki chleba, a trzeci nieść będzie łagiew wina.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pozdrowią cię życzeniem pokoju i dadzą ci dwa chleby. Przyjmij je z ich ręki.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dojdziesz do Gibei Bożej, gdzie jest załoga filistyńska. A gdy tam wejdziesz do miasta, natkniesz się na gromadę proroków, schodzących ze wzgórza; a przed nimi będą grający na harfie, bębnie, piszczałce i lutni. Oni zaś będą w zachwyceniu.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 na ciebie Duch Pana, i wespół z nimi ogarnie cię zachwycenie, i przemienisz się w innego człowieka.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te znaki wystąpią u ciebie, uczyń, cokolwiek ci się nadarzy, gdyż Bóg jest z tobą.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zejdziesz przede mną do Gilgal, a ja zstąpię do ciebie, aby złożyć ofiary całopalne i rzeźne ofiary pojednania. Przez siedem dni będziesz czekał, aż ja przyjdę do ciebie, i potem ci objawię, co masz czynić.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Saul odwrócił się od Samuela, aby od niego odejść, przemienił Bóg jego serce w inne i w tym dniu wystąpiły wszystkie te znaki.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Poszli tedy stamtąd do Gibei i spotkała ich gromada proroków, a duch Boży ogarnął go, i wpadł w ich gronie w zachwycenie.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ci, którzy go znali z dawniejszych czasów, widzieli, że wespół z prorokami jest w zachwyceniu, mówili jedni do drugich: Cóż to się stało synowi Kisza? Czy i Saul między prorokami?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pewien mąż stamtąd odezwał się i rzekł: Któż tedy jest ojcem ich? Dlatego utarło się powiedzenie: Czy także Saul między prorokami?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zachwycenie przeminęło, poszedł do domu.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stryj Saula do niego i do jego sługi: Dokąd to chodziliście? A on odpowiedział: Szukać oślic. Ale gdyśmy stwierdzili, że ich nie ma, poszliśmy do Samuela.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stryj Saula: Opowiedzże mi, co wam powiedział Samuel!</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odrzekł stryjowi: Powiedział nam wyraźnie, że oślice się znalazły. Lecz co Samuel powiedział o sprawie królestwa, tego mu nie wyjawił.</w:t>
      </w:r>
      <w:r>
        <w:t xml:space="preserve"> </w:t>
      </w:r>
    </w:p>
    <w:p>
      <w:pPr>
        <w:pStyle w:val="Nagwek3"/>
        <w:keepNext/>
        <w:spacing w:line="360" w:lineRule="auto"/>
        <w:jc w:val="center"/>
      </w:pPr>
      <w:r>
        <w:rPr>
          <w:b/>
        </w:rPr>
        <w:t>Uznanie Saula przez lud za króla</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Samuel zwołał lud do Pana do Mispy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synów izraelskich: Tak mówi Pan, Bóg Izraela: Ja wyprowadziłem Izraela z Egiptu i wyrwałem was z ręki Egipcjan, i z ręki wszystkich królestw, które was uciskały.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wzgardziliście dzisiaj Bogiem swoim, który was wybawił ze wszystkich waszych niedoli i ucisków, i mówicie do niego: Ustanów nad nami króla. Toteż stańcie teraz przed Panem według waszych plemion i według waszych tysięcy.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Samuel kazał wystąpić wszystkim plemionom izraelskim, los padł na plemię Beniamina.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kazał wystąpić plemieniu Beniamina, ród za rodem, i los padł na ród Matriego, a potem padł los na Saula, syna Kisza. I szukali go, ale go nie znaleźli.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ponownie pytali Pana, czy w ogóle przyszedł tutaj ten mąż. Pan odrzekł: Tak, lecz ukrył się w taborze.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Pobiegli więc tam i sprowadzili go stamtąd, i stanął między ludem. A przewyższał cały lud o głowę.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Samuel do całego ludu: Czy widzicie tego, którego wybrał Pan? Nie ma drugiego takiego, jak on, w całym ludzie. A cały lud wykrzykiwał radośnie: Niech żyje król!</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ogłosił Samuel ludowi prawo królewskie, spisał je w księdze i złożył przed Panem. I rozpuścił Samuel cały lud do domów.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Saul poszedł do swojego domu do Gibei. A szli z nim rycerze, których serca poruszył Bóg.</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pospólstwo mówiło: Co nam ten może pomóc? Wzgardzili nim i daru mu nie złożyli. Lecz on zbył to milczeniem.</w:t>
      </w:r>
      <w:r>
        <w:t xml:space="preserve"> </w:t>
      </w:r>
    </w:p>
    <w:p>
      <w:pPr>
        <w:pStyle w:val="Nagwek2"/>
        <w:keepNext/>
        <w:jc w:val="center"/>
      </w:pPr>
      <w:r>
        <w:t>Rozdział 11</w:t>
      </w:r>
    </w:p>
    <w:p>
      <w:pPr>
        <w:pStyle w:val="Nagwek3"/>
        <w:keepNext/>
        <w:jc w:val="center"/>
      </w:pPr>
      <w:r>
        <w:rPr>
          <w:b/>
        </w:rPr>
        <w:t>Zwycięstwo Saula nad Ammonitami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wyruszył Ammonita Nachasz i obległ Jabesz w Gileadzie. Wtedy rzekli wszyscy Jabeszyci do Nachasza: Zawrzyj z nami przymierze, a poddamy ci się.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Ammonita Nachasz rzekł do nich: Zawrę z wami przymierze w taki sposób, że każdemu z was wyłupię prawe oko i wyrządzę tym zniewagę całemu Izraelowi.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do niego starsi z Jabesz: Udziel nam siedem dni zwłoki, a my tymczasem roześlemy posłańców po całym obszarze Izraela, a jeśli nie znajdzie się nikt, kto by nas mógł wyratować, poddamy ci się.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posłańcy dotarli do Gibei Saulowej i opowiedzieli o tych wydarzeniach ludowi, wszystek lud podniósł krzyk i zapłakali.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zjeżdżał właśnie ze swoimi wołami z pola; i rzekł Saul: Cóż się stało ludowi, że płacze? I opowiedzieli mu o sprawie Jabeszytów.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zstąpił na Saula Duch Boży, gdy usłyszał o tych wydarzeniach, i wybuchnął wielkim gniewem,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parę wołów, rozrąbał je na sztuki i rozesłał te sztuki przez posłańców po całym obszarze Izraela z wezwaniem: Kto nie wyruszy za Saulem i za Samuelem, tak stanie się z jego bydłem. I padł strach Pański na lud, i wyruszyli jak jeden mąż.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dokonał ich przeglądu w Bezek, a było synów izraelskich trzysta tysięcy, Judejczyków zaś trzydzieści tysięcy.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posłańców, którzy nadeszli: Tak powiedzcie mężom z Jabesz Gileadzkiego: Jutro, gdy nastanie upał, będziecie ocaleni. A gdy posłańcy odeszli i donieśli to Jabeszytom, ci uradowali się.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Jabeszyci rzekli do Nachasza: Jutro wam się poddamy i będziecie mogli zrobić z nami wszystko, co wam się podoba.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rozdzielił Saul lud na trzy hufce i wtargnęli jeszcze przed świtem w sam środek obozu, i bili Ammonitów aż do upalnej pory dnia. Ci, którzy się ostali, rozpierzchnęli się tak, iż nawet dwóch razem nie pozostało.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lud do Samuela: Któż to mówił: Czy Saul ma nad nami królować? Wydajcie nam tych mężów, a wybijemy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Saul rzekł: Dzisiaj nikt nie zginie, gdyż dziś dokonał Pan wybawienia w Izraelu.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zaś rzekł do ludu: Chodźcie, wyruszmy do Gilgal i tam odnowimy królestwo.</w:t>
      </w:r>
      <w:r>
        <w:t xml:space="preserve"> </w:t>
      </w:r>
    </w:p>
    <w:p>
      <w:pPr>
        <w:pStyle w:val="Nagwek3"/>
        <w:keepNext/>
        <w:spacing w:line="360" w:lineRule="auto"/>
        <w:jc w:val="center"/>
      </w:pPr>
      <w:r>
        <w:rPr>
          <w:b/>
        </w:rPr>
        <w:t>Umocnienie królestwa Saulowego</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wyruszył cały lud do Gilgal, i tam ustanowili Saula królem w obliczu Pana w Gilgal, i złożyli tam przed Panem rzeźne ofiary pojednania, i weselił się tam Saul bardzo wraz ze wszystkimi wojownikami izraelskimi.</w:t>
      </w:r>
      <w:r>
        <w:t xml:space="preserve"> </w:t>
      </w:r>
    </w:p>
    <w:p>
      <w:pPr>
        <w:pStyle w:val="Nagwek2"/>
        <w:keepNext/>
        <w:jc w:val="center"/>
      </w:pPr>
      <w:r>
        <w:t>Rozdział 12</w:t>
      </w:r>
    </w:p>
    <w:p>
      <w:pPr>
        <w:pStyle w:val="Nagwek3"/>
        <w:keepNext/>
        <w:jc w:val="center"/>
      </w:pPr>
      <w:r>
        <w:rPr>
          <w:b/>
        </w:rPr>
        <w:t>Orędzie Samuela do ludu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Samuel do całego Izraela: Oto wysłuchałem waszego głosu we wszystkim, co mi mówiliście, i ustanowiłem króla nad wami.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Odtąd więc król będzie wam przewodził, bo ja zestarzałem się i posiwiałem; teraz moi synowie są z wami, ja jednak przewodziłem wam od mojej młodości aż do dnia dzisiejszego.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jestem. Zaświadczcie mi tu przed Panem i przed jego pomazańcem: Komu zabrałem wołu? Komu zabrałem osła? Kogo uciskałem, komu gwałt zadałem, od kogo wziąłem datek, aby przymykać oczy na jego winę - a zwrócę wam!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odpowiedzieli: Nie uciskałeś nas i nie zadawałeś nam gwałtu, i od nikogo nic nie wziąłeś.</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on rzekł do nich: Świadkiem jest Pan przeciwko wam i świadkiem jest w dniu dzisiejszym jego pomazaniec, że nic nie znaleźliście w mojej ręce. A oni rzekli: On jest świadkiem.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Samuel do ludu: To Pan, który posłał Mojżesza i Aarona i który wyprowadził waszych ojców z ziemi egipskiej.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stańcie tu, a będę się z wami rozprawiał przed Panem co do wszystkich dobrodziejstw Pana, jakie wyświadczył wam i waszym ojcom.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przyszedł Jakub do Egiptu a wasi ojcowie wołali do Pana, posłał Pan Mojżesza i Aarona i wyprowadzili waszych ojców z Egiptu, i osadzili ich w tym kraju.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zapomnieli Pana, Boga swego, więc wydał ich w ręce Sysery, wodza wojsk Chasoru, i w ręce Filistyńczyków, i w ręce króla moabskiego, którzy wojowali z nimi.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wołali do Pana, mówiąc: Zgrzeszyliśmy, gdyż opuściliśmy Pana i służyliśmy Baalom i Asztartom. Ale teraz wybaw nas z ręki naszych nieprzyjaciół, a będziemy służyli tobie.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posłał Pan Jerubbaala, Baraka, Jeftę i Samuela i wyrwał was z ręki waszych okolicznych nieprzyjaciół, i mieszkaliście bezpiecznie.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widząc, że Nachasz, król Ammonitów, wyruszył przeciwko wam, rzekliście do mnie: Nie tak, ale król niech panuje nad nami, a przecież Pan, Bóg wasz, jest waszym królem.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oto macie króla, którego sobie obraliście, jakiego pragnęliście. Oto Pan dał wam króla nad wami.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Pana bać się będziecie i jemu służyć, i jego głosu słuchać, a nie będziecie sprzeciwiać się słowu Pana, i zarówno wy, jak i wasz król, który nad wami panuje, za nim pójdziecie, to dobrze!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nie będziecie słuchać głosu Pana i będziecie sprzeciwiać się słowu Pana, ręka Pana będzie przeciwko wam i przeciwko królowi waszemu, aby was zgubić.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przystąpcie i zobaczcie tę wielką rzecz, którą Pan na waszych oczach uczyni.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mamy obecnie żniwa pszenicznego? Lecz ja wzywać będę Pana i spuści grzmoty i deszcz. Wtedy poznacie i zobaczycie, jak wielkie zło popełniliście w oczach Pana, domagając się króla.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wołał Samuel do Pana, a Pan spuścił w tym dniu grzmoty i deszcz; i cały lud bał się bardzo Pana i Samuela.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cały lud do Samuela: Módl się za swymi sługami do Pana, Boga swego, abyśmy nie pomarli, gdyż do wszystkich naszych grzechów dodaliśmy jeszcze i to zło, że chcieliśmy mieć króla.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Samuel ludowi: Nie bójcie się. Wprawdzie popełniliście wszystko to zło, lecz przynajmniej nie odstępujcie od Pana, a służcie Panu z całego swego serca.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odstępujcie od niego do nicości, które nie mogą pomóc ani wyratować, gdyż są nicościami.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porzuci bowiem Pan swego ludu przez wzgląd na wielkie imię swoje, gdyż raczył uczynić was swoim ludem.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 ja daleki jestem od tego, aby zgrzeszyć przeciwko Panu przez zaniechanie modlitwy za wami. Owszem, uczyć was będę drogi dobrej i prawej.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bójcie się Pana i służcie mu wiernie z całego swego serca, widząc, jak wielkich rzeczy dokonał z wami.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atoli będziecie źle postępować, to zginiecie zarówno wy, jak i wasz król.</w:t>
      </w:r>
      <w:r>
        <w:t xml:space="preserve"> </w:t>
      </w:r>
    </w:p>
    <w:p>
      <w:pPr>
        <w:pStyle w:val="Nagwek2"/>
        <w:keepNext/>
        <w:jc w:val="center"/>
      </w:pPr>
      <w:r>
        <w:t>Rozdział 13</w:t>
      </w:r>
    </w:p>
    <w:p>
      <w:pPr>
        <w:pStyle w:val="Nagwek3"/>
        <w:keepNext/>
        <w:jc w:val="center"/>
      </w:pPr>
      <w:r>
        <w:rPr>
          <w:b/>
        </w:rPr>
        <w:t>Początek wojny z Filistyńczykami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miał pięćdziesiąt lat, gdy został królem, i dwadzieścia dwa lata panował nad Izraelem.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wybrał sobie trzy tysiące mężów z Izraela. Dwa tysiące było z Saulem w Michmas i na pogórzu Betelu, a tysiąc było z Jonatanem w Gibei Beniaminowej. Resztę ludu zaś odprawił do domów.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Jonatan pobił załogę filistyńską, która była w Gibei; toteż gdy Filistyńczycy usłyszeli o tym, że Hebrajczycy się zbuntowali, a Saul kazał trąbić po całym kraju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cały Izrael usłyszał tę wieść, że Saul kazał pobić załogę filistyńską oraz że Izrael stał się obmierzłym dla Filistyńczyków, lud podążył na zew Saula za nim do Gilgal.</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Filistyńczycy także zebrali się, aby rozpocząć wojnę z Izraelem, w trzydzieści tysięcy wozów wojennych, sześć tysięcy jezdnych, a ludu takie mnóstwo, jak piasku nad brzegiem morza. Ruszyli więc i stanęli obozem pod Michmas, na wschód od Bet-Awen.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mężowie izraelscy widzieli, że znaleźli się w niebezpieczeństwie, bo na lud napierano, poukrywali się w jaskiniach i w norach, i w rozpadlinach skalnych, w pieczarach i w jamach,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znaczna ilość przeprawiła się przez Jordan do ziemi Gad i Gilead. Saul pozostał jeszcze w Gilgal, a wszyscy wojownicy, którzy szli za nim, byli przerażeni.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czekał siedem dni do czasu oznaczonego przez Samuela, lecz Samuel nie nadszedł do Gilgal. Wtedy lud opuścił go i rozproszył się.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Saul: Przygotujcie mi ofiarę całopalną i ofiarę pojednania. I złożył ofiarę całopalną.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dokończył całopalenia, nadszedł Samuel i Saul wyszedł na jego spotkanie, aby go pozdrowić.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 Samuel: Co uczyniłeś? A Saul odrzekł: Gdy widziałem, że lud pierzchnął ode mnie, a ty nie nadszedłeś w oznaczonym czasie, Filistyńczycy natomiast są zebrani w Michmas,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Pomyślałem, że Filistyńczycy wkrótce ruszą na mnie do Gilgal, a ja nie zdążyłem pozyskać łaski przed obliczem Pańskim, ośmieliłem się przeto złożyć ofiarę całopalną.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Samuel do Saula: Popełniłeś głupstwo! Gdybyś był dochował przykazania Pana, Boga twego, które On ci nadał, Pan byłby utwierdził królestwo twoje nad Izraelem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królestwo twoje nie utrzyma się. Pan wyszukał sobie męża według swego serca i Pan ustanowił go księciem nad swoim ludem za to, iż nie dochowałeś tego, co ci Pan rozkazał.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ruszył Samuel, i odszedł z Gilgal swoją drogą do Gibei Beniaminowej, a reszta ludu poszła za Saulem, aby się spotkać z wojownikami. I doszli z Gilgal do Gibei Beniaminowej, a Saul dokonał przeglądu ludu, który się znalazł przy nim w liczbie około sześciuset mężów.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i Jonatan, jego syn, i zastęp, który się znalazł przy nich, mieszkali w Gibei Beniaminowej, Filistyńczycy zaś stanęli obozem w Michmas.</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wyruszyli z obozu filistyńskiego łupieżcy w trzech hufcach: jeden hufiec skierował się w stronę Ofry ku krainie Szual,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 hufiec skierował się w stronę Bet-Choron, a trzeci hufiec skierował się w stronę Geby, zwróconej ku dolinie hien w stronę pustyni.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całej ziemi izraelskiej nie można było znaleźć kowala, gdyż Filistyńczycy uważali, że Hebrajczycy mogliby sobie sporządzić miecze lub oszczepy.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cały Izrael chodził do Filistyńczyków, jeśli chcieli sobie naostrzyć swój lemiesz czy motykę, czy siekierę, czy oścień,</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naprawa wyszczerbionych ostrzy lemieszów i motyk, i trójzębnych wideł, i siekier i nasadzanie ościeni na drągi u nich tylko było możliwe.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czasu wojny nie było ani miecza, ani oszczepu w ręku całego zastępu, który był z Saulem i Jonatanem. Tylko Saul i Jonatan, jego syn, mieli je.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jeden oddział filistyński ruszył ku przełęczy Michmas.</w:t>
      </w:r>
      <w:r>
        <w:t xml:space="preserve"> </w:t>
      </w:r>
    </w:p>
    <w:p>
      <w:pPr>
        <w:pStyle w:val="Nagwek2"/>
        <w:keepNext/>
        <w:jc w:val="center"/>
      </w:pPr>
      <w:r>
        <w:t>Rozdział 14</w:t>
      </w:r>
    </w:p>
    <w:p>
      <w:pPr>
        <w:pStyle w:val="Nagwek3"/>
        <w:keepNext/>
        <w:jc w:val="center"/>
      </w:pPr>
      <w:r>
        <w:rPr>
          <w:b/>
        </w:rPr>
        <w:t>Bohaterski wyczyn Jonatana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dnia rzekł Jonatan, syn Saula, do swojego giermka: Chodź, przeprawmy się ku czatom filistyńskim, które są po tamtej stronie. Lecz ojcu swojemu o tym nie powiedział.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zaś przebywał na skraju Gibei pod jabłonią granatową, która stała przy klepisku, a wojowników było przy nim około sześciuset.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Achiasz, syn Achituba, brata Ikaboda, syna Pinechasa, syna Heliego, kapłana Pańskiego z Sylo, nosił efod, wojownicy zaś nie wiedzieli, że Jonatan poszedł.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w pośrodku przełęczy, gdzie Jonatan szukał przejścia ku czatom filistyńskim, było z jednej i z drugiej strony urwisko, z których jedno nazywało się Boses, a drugie Senne.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urwisko wznosi się stromo ku północy w stronę Michmas, a drugie ku południowi w stronę Geby.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Jonatan rzekł do swojego giermka: Chodź, przeprawmy się ku czatom tych nieobrzezańców; może Pan uczyni coś dla nas, gdyż Panu nietrudno wybawić przez wielu czy przez niewielu.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Giermek odpowiedział mu: Rób wszystko, co chcesz, zwróć się gdziekolwiek, ja pójdę z tobą według twojego życzenia.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Jonatan rzekł: Dobrze. Oto przeprawimy się ku tym mężom i pokażemy się 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zawołają na nas: Stójcie, aż do was podejdziemy, będziemy stać w miejscu i nie pójdziemy ku nim,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natomiast powiedzą: Podejdźcie do nas, to podejdziemy, gdyż Pan wydał ich w nasze ręce. To będzie dla nas znakiem.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pokazali się obaj czatom filistyńskim. A Filistyńczycy rzekli: Oto Hebrajczycy wychodzą z nor, w których się poukrywali.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odezwali się mężowie stojący na czatach do Jonatana i do jego giermka: Podejdźcie do nas, a damy wam nauczkę. Jonatan rzekł do swego giermka: Chodź za mną, gdyż wydał ich Pan w ręce Izraela.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wspinał się Jonatan na rękach i nogach, a giermek za nim. Ci zaś padali pod ciosami Jonatana, a jego giermek za nim ich dobijał.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pierwsza rzeź, którą sprawił Jonatan i jego giermek, objęła około dwudziestu mężów, poległych na przestrzeni mniej więcej morgi pola.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padł strach na obóz w polu i na wszystkich wojowników. Także ludzi z czatów i łupieżców ogarnął lęk, w dodatku nastało trzęsienie ziemi, które wywołało lęk przed Bogiem.</w:t>
      </w:r>
      <w:r>
        <w:t xml:space="preserve"> </w:t>
      </w:r>
    </w:p>
    <w:p>
      <w:pPr>
        <w:pStyle w:val="Nagwek3"/>
        <w:keepNext/>
        <w:spacing w:line="360" w:lineRule="auto"/>
        <w:jc w:val="center"/>
      </w:pPr>
      <w:r>
        <w:rPr>
          <w:b/>
        </w:rPr>
        <w:t>Saul w zwycięskiej bitwie</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wywiadowcy Saula w Gibei Beniaminowej wypatrzyli, że pospólstwo w obozie biega tam i z powrotem,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Saul do wojowników, którzy byli przy nim: Zróbcie przegląd i zobaczcie, kto od nas odszedł. Zrobili więc przegląd i stwierdzili, że nie ma Jonatana i jego giermka.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Saul do Achiasza: Sprowadź Skrzynię Bożą, gdyż Skrzynia Boża była wówczas u synów izraelskich.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Saul jeszcze mówił z kapłanem, zgiełk w obozie filistyńskim bardzo się wzmógł. Rzekł tedy Saul do kapłana: Zaniechaj!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Saul i wszyscy wojownicy, którzy byli z nim, wydali okrzyk bojowy, a gdy dotarli do pola bitwy, oto tam każdy kierował miecz przeciwko drugiemu i powstało bardzo wielkie zamieszanie.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Hebrajczycy, którzy poprzednio stanęli po stronie Filistyńczyków i z nimi wyruszyli do obozu, odstąpili ich, aby stanąć po stronie Izraelitów, którzy byli z Saulem i z Jonatanem.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wszyscy mężowie izraelscy, którzy się schronili w górach efraimskich, usłyszeli, że Filistyńczycy uciekają, także puścili się w pogoń za nimi w tej bitwie.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wspomógł Pan Izraela w tym dniu, bitwa zaś przeniosła się aż pod Bet Awen.</w:t>
      </w:r>
      <w:r>
        <w:t xml:space="preserve"> </w:t>
      </w:r>
    </w:p>
    <w:p>
      <w:pPr>
        <w:pStyle w:val="Nagwek3"/>
        <w:keepNext/>
        <w:spacing w:line="360" w:lineRule="auto"/>
        <w:jc w:val="center"/>
      </w:pPr>
      <w:r>
        <w:rPr>
          <w:b/>
        </w:rPr>
        <w:t>Gorliwość kultowa Saula</w:t>
      </w:r>
    </w:p>
    <w:p>
      <w:pPr>
        <w:keepNext w:val="0"/>
        <w:spacing w:line="360" w:lineRule="auto"/>
        <w:jc w:val="both"/>
      </w:pP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mimo że Izrael był onego dnia strudzony, Saul kazał ludowi złożyć ślubowanie: Przeklęty niech będzie mąż, który spożyje cokolwiek przed wieczorem, zanim wywrę zemstę na swoich wrogach. Dlatego wszystek lud nawet nie zakosztował chleba.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 polu znajdowały się w obfitości plastry miodu. I był miód na polanie.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lud podszedł do tych plastrów, właśnie opływały miodem. Ale nikt nie podniósł ręki do ust, bo lud bał się złożonej przysięgi;</w:t>
      </w:r>
      <w:r>
        <w:t xml:space="preserve"> </w:t>
      </w:r>
    </w:p>
    <w:p>
      <w:pPr>
        <w:pStyle w:val="Nagwek3"/>
        <w:keepNext/>
        <w:spacing w:line="360" w:lineRule="auto"/>
        <w:jc w:val="center"/>
      </w:pPr>
      <w:r>
        <w:rPr>
          <w:b/>
        </w:rPr>
        <w:t>Jonatan bezwiednie naraża się na klątwę</w:t>
      </w:r>
    </w:p>
    <w:p>
      <w:pPr>
        <w:keepNext w:val="0"/>
        <w:spacing w:line="360" w:lineRule="auto"/>
        <w:jc w:val="both"/>
      </w:pP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Jonatan nie słyszał o tym, że jego ojciec zobowiązał lud przysięgą, i skierował koniec laski, którą trzymał w swojej ręce, i umoczył w plastrze miodu, i zwrócił rękę do ust. I wtedy oczy jego nabrały blasku.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odezwał się ktoś z ludu, mówiąc: Twój ojciec przysięgą zobowiązał lud tymi słowy: Przeklęty każdy, kto dzisiaj spożyje jakiś pokarm. Dlatego lud jest zmęczony.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Jonatan rzekł: Mój ojciec sprowadza nieszczęście na kraj. Zobaczcie, jaki blask mają moje oczy, że skosztowałem nieco tego miodu.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lud dziś był zjadł z łupu zdobytego na swoich wrogach, o ileż większa byłaby klęska Filistyńczyków.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w owym dniu bili Filistyńczyków od Michmas aż do Ajjalon, choć lud był bardzo zmęczony.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Rzucił się tedy lud na łup i nałapali owiec i krów, i cieląt, i zarzynali je wprost na ziemi, i lud jadł z krwią.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doniesiono o tym Saulowi, że lud grzeszy przeciwko Panu, jedząc z krwią, Saul rzekł: Odstąpiliście od Pana! Przytoczcie tutaj do mnie wielki kamień.</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Saul: Rozejdźcie się między ludem, a powiedzcie do nich: Niech każdy przyprowadzi do mnie swego wołu czy swoją owcę i zarzynajcie na nim, a potem dopiero jedzcie, a nie grzeszcie przeciwko Panu, jedząc z krwią. I przyprowadził wszystek lud swoje woły jeszcze tej nocy, i zarzynali je tam.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zbudował Saul ołtarz Panu. To był jego pierwszy ołtarz zbudowany dla Pana.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Saul rzekł: Puśćmy się w pogoń za Filistyńczykami jeszcze nocą i łupmy ich aż do świtu, aby ani jeden wśród nich żyw nie pozostał. A oni odpowiedzieli: Czyń wszystko, co ci się wydaje dobre. Lecz kapłan rzekł: Przystąpmy tutaj do Boga!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 Saul Boga: Jeżeli puszczę się w pogoń za Filistyńczykami, czy wydasz ich w ręce Izraela? Lecz Pan nie dał mu w tym dniu odpowiedzi.</w:t>
      </w:r>
      <w:r>
        <w:t xml:space="preserve"> </w:t>
      </w:r>
    </w:p>
    <w:p>
      <w:pPr>
        <w:pStyle w:val="Nagwek3"/>
        <w:keepNext/>
        <w:spacing w:line="360" w:lineRule="auto"/>
        <w:jc w:val="center"/>
      </w:pPr>
      <w:r>
        <w:rPr>
          <w:b/>
        </w:rPr>
        <w:t>Wstawiennictwo ludu ocala Jonatana</w:t>
      </w:r>
    </w:p>
    <w:p>
      <w:pPr>
        <w:keepNext w:val="0"/>
        <w:spacing w:line="360" w:lineRule="auto"/>
        <w:jc w:val="both"/>
      </w:pP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Saul rzekł: Przystąpcie tutaj wszyscy przywódcy ludu i zbadajcie, na czym polegał ten dzisiejszy grzech.</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jako żyje Bóg, który wybawił Izraela, choćby go popełnił był Jonatan, syn mój, musiałby umrzeć. Lecz nikt z całego ludu nie dał mu odpowiedzi.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do całego Izraela: Wy będziecie po jednej stronie, a ja i Jonatan, mój syn, będziemy po drugiej stronie. A lud odrzekł Saulowi: Czyń, co ci się dobre wydaje.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Saul do Pana: Boże Izraela! Dlaczego nie dałeś dzisiaj odpowiedzi słudze swemu? Jeżeli grzech ten jest na mnie lub na Jonatanie, moim synu, Panie, Boże Izraela, daj urim, a jeśli grzech ten jest na twoim ludzie izraelskim, daj tummim. I los padł na Jonatana i Saula, a lud wyszedł czysto.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rzekł Saul: Rzućcie losy między mną a między Jonatanem, moim synem. I los padł na Jonatana.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Saul do Jonatana: Powiedz mi, co uczyniłeś? I rzekł mu Jonatan te słowa: Skosztowałem końcem laski, którą miałem w ręce, nieco miodu, lecz oto gotów jestem umrzeć.</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Saul: To niech mi uczyni Bóg i to niech doda! Tak jest, musisz umrzeć, Jonatanie!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lud rzekł do Saula: Czy miałby zginąć Jonatan, który sprawił Izraelowi to wielkie ocalenie. Nie daj tego Boże, żeby włos z jego głowy miał spaść na ziemię. Gdyż z pomocą Bożą dokonał dziś tego. I wykupił lud Jonatana, tak iż nie zginął.</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Zaniechał tedy Saul pościgu za Filistyńczykami, i Filistyńczycy powrócili do swoich siedzib.</w:t>
      </w:r>
      <w:r>
        <w:t xml:space="preserve"> </w:t>
      </w:r>
    </w:p>
    <w:p>
      <w:pPr>
        <w:pStyle w:val="Nagwek3"/>
        <w:keepNext/>
        <w:spacing w:line="360" w:lineRule="auto"/>
        <w:jc w:val="center"/>
      </w:pPr>
      <w:r>
        <w:rPr>
          <w:b/>
        </w:rPr>
        <w:t>Wojny Saula</w:t>
      </w:r>
    </w:p>
    <w:p>
      <w:pPr>
        <w:keepNext w:val="0"/>
        <w:spacing w:line="360" w:lineRule="auto"/>
        <w:jc w:val="both"/>
      </w:pP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Saul objął panowanie nad Izraelem, prowadził wojny ze wszystkimi swoimi okolicznymi wrogami, z Moabitami, z Ammonitami, z Edomitami, z królami Soby, z Filistyńczykami, i wszędzie, dokądkolwiek się zwrócił, zwyciężał.</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Sprawował się mężnie i pobił Amalekitów, i wyrwał Izraela z ręki tych, którzy jego kraj plądrowali.</w:t>
      </w:r>
      <w:r>
        <w:t xml:space="preserve"> </w:t>
      </w:r>
    </w:p>
    <w:p>
      <w:pPr>
        <w:pStyle w:val="Nagwek3"/>
        <w:keepNext/>
        <w:spacing w:line="360" w:lineRule="auto"/>
        <w:jc w:val="center"/>
      </w:pPr>
      <w:r>
        <w:rPr>
          <w:b/>
        </w:rPr>
        <w:t>Stosunki rodzinne Saula</w:t>
      </w:r>
    </w:p>
    <w:p>
      <w:pPr>
        <w:keepNext w:val="0"/>
        <w:spacing w:line="360" w:lineRule="auto"/>
        <w:jc w:val="both"/>
      </w:pP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Saula byli: Jonatan, Jiszwi, Malkiszua, a jego dwie córki nazywały się: starsza Merob, młodsza Michal.</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Żona Saula nazywała się Achinoam, córka Achimaasa, a hetman jego wojska Abner, syn Nera, stryja Saulowego.</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Kisz zaś, ojciec Saula, i Ner, ojciec Abnera, byli synami Abiela.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wszystkie dni Saulowe była zażarta wojna z Filistyńczykami; a gdy Saul ujrzał jakiegoś męża rycerskiego i wojowniczego, pozyskiwał go dla siebie.</w:t>
      </w:r>
      <w:r>
        <w:t xml:space="preserve"> </w:t>
      </w:r>
    </w:p>
    <w:p>
      <w:pPr>
        <w:pStyle w:val="Nagwek2"/>
        <w:keepNext/>
        <w:jc w:val="center"/>
      </w:pPr>
      <w:r>
        <w:t>Rozdział 15</w:t>
      </w:r>
    </w:p>
    <w:p>
      <w:pPr>
        <w:pStyle w:val="Nagwek3"/>
        <w:keepNext/>
        <w:jc w:val="center"/>
      </w:pPr>
      <w:r>
        <w:rPr>
          <w:b/>
        </w:rPr>
        <w:t>Zwycięska wojna Saula z Amalekitami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Samuel do Saula: Mnie posłał Pan, abym cię namaścił na króla nad jego ludem, nad Izraelem, więc teraz słuchaj słów Pańskich.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Chcę pomścić to, co uczynił Amalek Izraelowi, stając mu na drodze, gdy wychodził z Egiptu.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więc teraz i pobij Amaleka, i wytęp jako obłożonego klątwą jego i wszystko, co do niego należy; nie lituj się nad nim, ale wytrać mężczyznę i kobietę, dziecię i niemowlę, wołu i owcę, wielbłąda i osła.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powołał lud pod broń i dokonał przeglądu w Telaim nad dwustu tysiącami pieszych, a nadto dziesięcioma tysiącami z Judy.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przyciągnął Saul pod miasto Amaleka i urządził zasadzkę w dolinie nad potokiem.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 Kenitów Saul rzekł: Nuże, odejdźcie i oddalcie się od Amalekitów, abym was razem z nimi nie wytępił, bo wy okazaliście życzliwość wszystkim synom izraelskim, gdy wyruszyli z Egiptu. I Kenici odłączyli się od Amalekitów.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pobił Saul Amalekitów od Chawila aż do Szur, które leży na wschód od Egiptu.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Agaga, króla Amalekitów pojmał żywcem, natomiast wszystek lud wybił mieczem.</w:t>
      </w:r>
      <w:r>
        <w:t xml:space="preserve"> </w:t>
      </w:r>
    </w:p>
    <w:p>
      <w:pPr>
        <w:pStyle w:val="Nagwek3"/>
        <w:keepNext/>
        <w:spacing w:line="360" w:lineRule="auto"/>
        <w:jc w:val="center"/>
      </w:pPr>
      <w:r>
        <w:rPr>
          <w:b/>
        </w:rPr>
        <w:t>Nieposłuszeństwo Saula i jego odrzucenie</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Saul i jego lud oszczędzili Agaga i to, co było najlepsze wśród owiec i bydła, najtłustsze okazy i jagnięta, i wszystkiego, co było wartościowe nie chcieli przeznaczyć na zniszczenie, zniszczyli natomiast dobytek lichy i marny.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do Samuela słowo Pana tej treści: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Żałuję, że Saula posadziłem na królestwie, gdyż odwrócił się ode mnie i słowa mojego nie wykonał. Samuela ogarnął gniew i wołał do Pana przez całą noc.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wstał wcześnie rano, aby spotkać się z Saulem. Lecz doniesiono Samuelowi, że Saul poszedł do Karmelu i postawił tam sobie pomnik zwycięstwa, następnie zawrócił i pociągnął dalej do Gilgal.</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Samuel przybył do Saula, Saul rzekł do niego: Błogosławionyś ty u Pana! Wypełniłem rozkaz Pański!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zaś rzekł: A co to za beczenie owiec, które dochodzi do moich uszu, i ryk bydła, który słyszę?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odrzekł: Od Amalekitów je przyprowadzili, ponieważ lud oszczędził najlepsze sztuki z owiec i z bydła, aby je ofiarować Panu, Bogu twojemu; resztę jednak wybiliśmy do nogi.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Samuel do Saula: Przestań! Oznajmię ci, co Pan powiedział do mnie tej nocy. A ten odrzekł: Powiedz.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Samuel powiedział: Czy nie jest tak, że chociaż we własnych oczach wydałeś się sobie mały, zostałeś naczelnikiem plemion izraelskich i Pan namaścił cię na króla nad Izraelem?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kazał ci Pan wyruszyć w pole, mówiąc: Idź i wybij do nogi grzeszników, Amalekitów i walcz z nimi, aż ich wytracisz.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dlaczego nie usłuchałeś głosu Pana, lecz rzuciłeś się na łup i uczyniłeś zło przed Panem?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odrzekł Samuelowi: Przecież usłuchałem głosu Pana i wyruszyłem w pole, dokąd posłał mnie Pan, i przyprowadziłem Agaga, króla Amalekitów, a Amalekitów wybiłem do nogi!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lud pobrał z łupu w owcach i w bydle najprzedniejsze z obłożonego klątwą dobytku, aby je ofiarować Panu, Bogu twojemu, w Gilgal.</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odpowiedział: Czy takie ma Pan upodobanie w całopaleniach i w rzeźnych ofiarach, co w posłuszeństwie dla głosu Pana? Oto: Posłuszeństwo lepsze jest niż ofiara, a uważne słuchanie lepsze niż tłuszcz barani.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nieposłuszeństwo jest takim samym grzechem, jak czary, a krnąbrność, jak bałwochwalstwo i oddawanie czci obrazom. Ponieważ wzgardziłeś rozkazem Pana, więc i On wzgardził tobą i nie będziesz królem.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Saul do Samuela: Zgrzeszyłem, gdyż przekroczyłem rozkaz Pana i słowo twoje; lecz bałem się ludu, więc usłuchałem jego głosu.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jednak odpuść mi mój grzech i zawróć ze mną, a oddam pokłon Panu.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odrzekł Saulowi: Nie zawrócę z tobą, gdyż wzgardziłeś rozkazem Pana, i Pan wzgardził tobą, abyś nie był królem nad Izraelem.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Samuel się odwrócił, aby odejść, Saul pochwycił kraj jego płaszcza, i ten rozdarł się.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Samuel rzekł do niego: Dziś odebrał ci Pan królowanie nad Izraelem i nada je innemu, lepszemu od ciebie.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doprawdy ten, który jest chwałą Izraela, nie kłamie i nie żałuje, bo nie jest człowiekiem, aby żałować.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odrzekł: Zgrzeszyłem! Lecz teraz uczcij mnie przed starszymi mego ludu i przed Izraelem i zawróć ze mną, abym oddał pokłon Panu, Bogu twojemu.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Zawrócił więc Samuel i szedł za Saulem, a Saul złożył pokłon Panu.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Samuel: Przywiedźcie do mnie Agaga, króla Amalekitów. A Agag szedł do niego odważnie. I rzekł Agag: Zaiste ustąpiła gorycz umierania.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zaś rzekł: Jak miecz twój pozbawiał kobiety dzieci, Tak niech wśród kobiet i twoja matka będzie pozbawiona dzieci. I porąbał Samuel Agaga w kawałki przed Panem w Gilgal.</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Samuel do Ramy, Saul zaś podążył do swego domu do Gibei Saulowej.</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Samuel nie oglądał już Saula do dnia swojej śmierci i bolał Samuel nad Saulem. Pan zaś żałował, iż uczynił Saula królem nad Izraelem.</w:t>
      </w:r>
      <w:r>
        <w:t xml:space="preserve"> </w:t>
      </w:r>
    </w:p>
    <w:p>
      <w:pPr>
        <w:pStyle w:val="Nagwek2"/>
        <w:keepNext/>
        <w:jc w:val="center"/>
      </w:pPr>
      <w:r>
        <w:t>Rozdział 16</w:t>
      </w:r>
    </w:p>
    <w:p>
      <w:pPr>
        <w:pStyle w:val="Nagwek3"/>
        <w:keepNext/>
        <w:jc w:val="center"/>
      </w:pPr>
      <w:r>
        <w:rPr>
          <w:b/>
        </w:rPr>
        <w:t>Dawid namaszczony na króla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Samuela: Dopókiż będziesz bolał nad Saulem, że Ja nim wzgardziłem, aby nie był królem nad Izraelem? Napełnij swój róg olejem i idź; posyłam cię do Isajego w Betlejem, albowiem upatrzyłem sobie króla między jego synami.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zaś rzekł: Jakże mogę pójść? Gdy usłyszy o tym Saul, zabije mnie! A Pan odrzekł: Weź z sobą jałówkę i mów, że przybyłeś złożyć ofiarę Panu.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Zaproś też Isajego na ucztę ofiarną, a Ja cię potem powiadomię, co masz dalej czynić. Namaścisz mi zaś tego, którego ci wskażę.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Samuel, jak mu nakazał Pan: Poszedł do Betlejemu, a starsi miasta, wystraszeni, wyszli naprzeciw niego i rzekli: Czy twoje przyjście oznacza pokój?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odrzekł: Pokój! Przyszedłem, aby złożyć ofiarę Panu. Poświęćcie się, aby móc pójść ze mną na ucztę ofiarną. Poświęcił też Isajego wraz z jego synami i zaprosił ich na ucztę ofiarną.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 zobaczył Eliaba i pomyślał: Zapewne ten jest pomazańcem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Pan rzekł do Samuela: Nie patrz na jego wygląd i na jego wysoki wzrost; nie uważam go za godnego. Albowiem Bóg nie patrzy na to, na co patrzy człowiek. Człowiek patrzy na to, co jest przed oczyma, ale Pan patrzy na serce.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przywołał Isaj Abinadaba i kazał mu przejść przed Samuelem. Ale ten rzekł: Także tego nie wybrał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Isaj przyprowadził Szammę. Ale Samuel rzekł: I tego nie wybrał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przyprowadził Isaj siedmiu swoich synów przed Samuela. Ale Samuel rzekł do Isajego: Nie wybrał ich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Samuel do Isajego: Czy to już wszyscy młodzieńcy? A ten odrzekł: Pozostał jeszcze najmłodszy, lecz on pasie trzodę. Rzekł więc Samuel do Isajego: Poślij po niego i sprowadź go. Nie zasiądziemy do stołu, aż przyjdzie tutaj.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więc i sprowadził go. A on był rumiany i miał piękne oczy i ładny wygląd. I rzekł Pan: Wstań, namaść go, gdyż to jest ten.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wziął Samuel róg z olejem i namaścił go w gronie jego braci; i od tego dnia Duch Pański spoczął na Dawidzie i pozostał na nim nadal, Samuel zaś powstał i poszedł do Ramy.</w:t>
      </w:r>
      <w:r>
        <w:t xml:space="preserve"> </w:t>
      </w:r>
    </w:p>
    <w:p>
      <w:pPr>
        <w:pStyle w:val="Nagwek3"/>
        <w:keepNext/>
        <w:spacing w:line="360" w:lineRule="auto"/>
        <w:jc w:val="center"/>
      </w:pPr>
      <w:r>
        <w:rPr>
          <w:b/>
        </w:rPr>
        <w:t>Dawid dostaje się do otoczenia Saula</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 Saula odstąpił Duch Pański, zaczął go trapić duch zły, też od Pana.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tedy słudzy Saula do niego: Oto duch zły od Boga trapi cię;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rozkaże nasz pan sługom swoim, którzy są przy tobie, a poszukają męża umiejącego grać na harfie, aby ci zagrał, gdy przypadnie na cię duch zły od Boga i ulży 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Saul do swoich sług: Rozejrzyjcie się dla mnie za mężem grającym i przyprowadźcie go do mnie.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odezwał się jeden z młodzieńców i rzekł: Oto widziałem syna Isajego, Betlejemity, znającego się na grze; jest to dzielny rycerz i mąż waleczny, wymowny i urodziwy, a Pan jest z nim.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tedy Saul posłańców do Isajego z rozkazem: Przyślij do mnie Dawida, swego syna, który jest przy trzodzie.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Isaj osła objuczonego chlebami, łagiew wina i jednego koziołka, i posłał przez swego syna Dawida Saulowi.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dostał się Dawid do Saula na służbę u jego boku, a ten polubił go bardzo i Dawid został jego giermkiem.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Saul do Isajego i kazał mu powiedzieć: Niech pozostanie Dawid u mego boku, znalazł bowiem łaskę w moich oczach.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duch zły od Boga opadał Saula, Dawid brał harfę i grał na niej, i przychodziła na Saula ulga, i było mu lepiej, a duch zły odstępował od niego.</w:t>
      </w:r>
      <w:r>
        <w:t xml:space="preserve"> </w:t>
      </w:r>
    </w:p>
    <w:p>
      <w:pPr>
        <w:pStyle w:val="Nagwek2"/>
        <w:keepNext/>
        <w:jc w:val="center"/>
      </w:pPr>
      <w:r>
        <w:t>Rozdział 17</w:t>
      </w:r>
    </w:p>
    <w:p>
      <w:pPr>
        <w:pStyle w:val="Nagwek3"/>
        <w:keepNext/>
        <w:jc w:val="center"/>
      </w:pPr>
      <w:r>
        <w:rPr>
          <w:b/>
        </w:rPr>
        <w:t>Dawid i Goliat</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zebrali Filistyńczycy swoje wojska na wojnę. Zebrali się w Socho, które należy do Judy, i rozłożyli się obozem w Efez-Dammim między Socho a Aseka.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zaś i wojownicy izraelscy zebrali i rozłożyli się obozem w dolinie dębów i ustawili się do bitwy, aby potykać się z Filistyńczykami.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Filistyńczycy stali na górze z jednej strony, a Izraelici stali na górze z drugiej strony, a między nimi była dolina.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wystąpił z szeregów filistyńskich pewien harcownik, imieniem Goliat, z Gat, o wzroście sześć łokci i piędź.</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głowie miał hełm spiżowy a odziany był w pancerz łuskowy, a waga jego pancerza wynosiła pięć tysięcy sykli kruszcu.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również nagolenice spiżowe na nogach i dzidę spiżową na plecach.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Drzewce jego dzidy było jak drąg tkacki, grot jego dzidy ważył sześćset sykli żelaza, a giermek z jego tarczą kroczył przed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stanął i zawołał w stronę hufców izraelskich te słowa: Po co wychodzicie, aby się sposobić do bitwy? Czy ja nie jestem Filistyńczykiem a wy sługami Saula? Wybierzcie sobie wojownika i niech wystąpi przeciwko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potrafi walczyć ze mną i położy mnie trupem, będziemy waszymi niewolnikami; ale jeżeli ja go przemogę i położę go trupem, wy będziecie naszymi niewolnikami i będziecie nam służyć.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jeszcze Filistyńczyk: Ja zelżyłem dzisiaj szeregi Izraela, powiadając: Stawcie mi wojownika, a będziemy walczyć z sobą.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Saul i cały Izrael usłyszeli te słowa Filistyńczyka, upadli na duchu i bali się bardzo.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był synem wspomnianego Efratejczyka, z Betlejemu judzkiego, imieniem Isaj, który miał ośmiu synów; mąż ten w czasach Saula był już za stary, aby stanąć w gronie wojowników;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więc za Saulem na wojnę trzej najstarsi synowie Isajego; a imiona trzech jego synów, którzy wyruszyli na wojnę, to: najstarszy Eliab, drugi po nim Abinadab, a trzeci Szamma.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był najmłodszy. Za Saulem wyruszyli trzej najstarsi,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zaś nieraz odchodził od Saula, aby paść trzody swojego ojca w Betlejemie.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Filistyńczyk ów występował co poranek i co wieczór, i stawał tak przez czterdzieści 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raz Isaj do Dawida, swego syna: Weź no dla swoich braci efę tego oto prażonego ziarna i tych dziesięć chlebów i pobiegnij z tym do obozu do swoich braci,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zaś dziesięć kawałków sera zanieś pułkownikowi; zapytaj o powodzenie swoich braci i weź od nich dowód;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bowiem i oni oraz cały lud izraelski wojują z Filistyńczykami w dolinie dębów.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tedy Dawid wcześnie rano i powierzywszy trzodę stróżowi, zabrał juki i wyruszył, jak mu nakazał Isaj. A gdy przybył do obozowiska, właśnie wojsko wychodziło w szyku bojowym i wzniosło okrzyk bojowy.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Zarówno Izraelici jak i Filistyńczycy ustawili się w szyku bojowym, szereg naprzeciw szeregu.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zrzucił z siebie juki, oddał je w ręce stróża juków, pobiegł do przedniego szeregu i doszedłszy tam, zapytał swoich braci o powodzenie.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rozmawiał z nimi, gdy wtem wystąpił z szeregów filistyńskich harcownik filistyński imieniem Goliat z Gat i odezwał się tymi samymi słowy. I usłyszał to Dawid.</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wojownicy izraelscy, ilekroć widzieli tego męża, uciekali przed nim, bo się bardzo bali.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wojownicy izraelscy: Czy widzicie tego harcownika, który występuje tylko po to, aby lżyć Izraela? Toteż tego, który by go położył trupem, obdarzy król wielkim bogactwem i da mu swoją córkę za żonę, a dom jego ojca uczyni wolnym od danin w Izraelu.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odezwał się Dawid do wojowników, którzy stali przy nim: Co to stanie się z tym mężem, który położy trupem owego Filistyńczyka i zdejmie hańbę z Izraela? Bo kimże jest ten Filistyńczyk nieobrzezany, że lży szeregi Boga żywego?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powtórzył mu lud te słowa: Tak a tak stanie się z mężem, który go położy trupem.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Eliab, najstarszy jego brat usłyszał, że tak rozmawia z wojownikami, uniósł się gniewem na Dawida i rzekł: Po co właściwie tu przyszedłeś i komu powierzyłeś tych kilka owiec na puszczy? Znam ja twoją zuchwałość i złość twojego serca, a przyszedłeś tutaj tylko, aby się przyglądać bitwie.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odrzekł Dawid: Cóż więc teraz uczyniłem? Przecież to było tylko słowo.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odwrócił się od niego ku innemu i rozmawiał o tym samym. Ludzie zaś dali mu taką samą odpowiedź, jak poprzednio.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rozgłoszono słowa, które wypowiedział Dawid, doniesiono o tym Saulowi i ten kazał go sprowadzić.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Saula: Niech w nikim nie upada serce z powodu tamtego; twój sługa pójdzie i będzie walczył z tym Filistyńczykiem.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zaś rzekł do Dawida: Ty nie możesz pójść do tego Filistyńczyka, aby z nim walczyć, gdyż jesteś młodzieńcem, on zaś jest wojownikiem od swojej młodości.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odpowiedział Saulowi: Sługa twój pasał owce ojca swego i bywało tak, że przyszedł lew lub niedźwiedź i porwał jagnię z trzody;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 biegłem za nim, pokonywałem go i wyrywałem je z paszczy jego; a jeśli rzucił się na mnie, to go chwytałem za grzywę, tłukłem i zabijałem 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lwa i niedźwiedzia kładł trupem sługa twój i ten Filistyńczyk nieobrzezany będzie jak jeden z nich, ponieważ lżył szeregi Boga żywego.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jeszcze Dawid: Pan, który mnie wyrwał z mocy lwa czy niedźwiedzia, wyrwie mnie też z ręki tego Filistyńczyka. Rzekł więc Saul do Dawida: Idź, a Pan będzie z tobą.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Przyodział tedy Saul Dawida w swój rynsztunek, włożył mu na głowę hełm spiżowy i ubrał go w pancerz łuskowy,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Przypasał też Dawidowi swój miecz na jego odzienie, i on próbował chodzić, chociaż nie był do tego przywykły. I rzekł Dawid do Saula: Nie mogę w tym chodzić, gdyż nie jestem przywykły. I Dawid zdjął je z siebie.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natomiast do ręki swój kij i wybrał sobie pięć gładkich kamieni z potoku i włożył je do torby pastuszej, którą miał przy sobie, a służyła mu ona jako sajdak na kamienie, i tak z procą w ręku podchodził do Filistyńczyka.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Filistyńczyk zbliżał się coraz bardziej do Dawida, a przed nim jego giermek.</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Filistyńczyk spojrzał i zobaczył Dawida, odniósł się doń pogardliwie, gdyż był to jeszcze młodzieniec, rumiany i przystojny.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Filistyńczyk do Dawida: Czy ja jestem psem, że przychodzisz do mnie z kijami? I Filistyńczyk przeklął Dawida przez swoich bogów.</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Filistyńczyk do Dawida: Podejdź do mnie, a dam twoje ciało ptactwu niebieskiemu i zwierzynie polnej.</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odpowiedział Filistyńczykowi: Ty wyszedłeś do mnie z mieczem, z oszczepem i z włócznią, a ja wyszedłem do ciebie w imieniu Pana Zastępów, Boga szeregów izraelskich, które zelżyłeś.</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Dzisiaj wyda cię Pan w moją rękę i zabiję cię, i odetnę ci głowę, i dam dziś jeszcze trupy wojska filistyńskiego ptactwu niebieskiemu i zwierzynie polnej, i dowie się cała ziemia, że Izrael ma Boga.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 się całe to zgromadzenie, że nie mieczem i włócznią wspomaga Pan, gdyż wojna należy do Pana i On wyda was w ręce nasze.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Filistyńczyk ruszył i zaczął się zbliżać do Dawida, Dawid śpiesznie wybiegł z szyku bojowego, aby podejść blisko do Filistyńczyka.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sięgnął Dawid swoją ręką do torby, wydobył stamtąd kamień, wypuścił go z procy i ugodził nim Filistyńczyka w czoło; kamień utkwił w jego czole i Filistyńczyk upadł twarzą na ziemię.</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zwyciężył Dawid Filistyńczyka kamieniem wyrzuconym z procy i powalił Filistyńczyka, i zabił go, choć nie miał Dawid miecza w ręku.</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pobiegł Dawid, stanął przy Filistyńczyku, chwycił za jego miecz, wyciągnął go z pochwy, dobił go i uciął mu nim głowę; Filistyńczycy zaś, ujrzawszy, że zginął ich rycerz, pierzchnęli.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powstali wojownicy izraelscy i judzcy, wydali radosny okrzyk i puścili się w pogoń za Filistyńczykami aż do doliny Gat i do bram Ekronu, tak iż trupy Filistyńczyków leżały na drodze od Szaaraim aż do Gat i Ekronu.</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powrócili synowie izraelscy z pościgu za Filistyńczykami i splądrowali ich obóz.</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Głowę Filistyńczyka zaś wziął Dawid i zaniósł ją do Jeruzalemu, a zbroję jego złożył w swoim namiocie.</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Saul widział, że Dawid wyrusza, aby potykać się z Filistyńczykiem, rzekł do Abnera, dowódcy wojska: Czyim synem jest ten młodzieniec, Abnerze? A Abner odparł: Jakeś żyw, królu, nie wiem.</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Wypytaj się ty, czyim synem jest ten młody siłacz.</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wracał po zabiciu Filistyńczyka, zabrał go Abner i zaprowadził przed Saula, głowę Filistyńczyka zaś trzymał Dawid w swoim ręku.</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rzekł do niego: Czyim synem jesteś, młodzieńcze? A Dawid odpowiedział: Synem twego sługi Isajego Betlejemczyka.</w:t>
      </w:r>
      <w:r>
        <w:t xml:space="preserve"> </w:t>
      </w:r>
    </w:p>
    <w:p>
      <w:pPr>
        <w:pStyle w:val="Nagwek2"/>
        <w:keepNext/>
        <w:jc w:val="center"/>
      </w:pPr>
      <w:r>
        <w:t>Rozdział 18</w:t>
      </w:r>
    </w:p>
    <w:p>
      <w:pPr>
        <w:pStyle w:val="Nagwek3"/>
        <w:keepNext/>
        <w:jc w:val="center"/>
      </w:pPr>
      <w:r>
        <w:rPr>
          <w:b/>
        </w:rPr>
        <w:t>Jonatan i Dawid przyjaciółmi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dokończył rozmowy z Saulem, dusza Jonatana przylgnęła do duszy Dawida, i umiłował go Jonatan jak siebie samego.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zabrał go Saul tegoż dnia z sobą i nie pozwolił mu już powrócić do domu jego ojca.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Zawarli tedy Jonatan z Dawidem związek przyjaźni, ponieważ umiłował go jak siebie samego.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Jonatan zdjął płaszcz, który miał na sobie, i dał go Dawidowi, tak samo swoją odzież - aż do swego miecza i łuku, i pasa.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ilekroć Dawid wyruszał, dokądkolwiek go Saul wysyłał, miał powodzenie, tak iż Saul ustanowił go wodzem nad wojownikami. I podobało się to całemu ludowi, a także sługom Saula.</w:t>
      </w:r>
      <w:r>
        <w:t xml:space="preserve"> </w:t>
      </w:r>
    </w:p>
    <w:p>
      <w:pPr>
        <w:pStyle w:val="Nagwek3"/>
        <w:keepNext/>
        <w:spacing w:line="360" w:lineRule="auto"/>
        <w:jc w:val="center"/>
      </w:pPr>
      <w:r>
        <w:rPr>
          <w:b/>
        </w:rPr>
        <w:t>Zazdrość Saula o sławę Dawida</w:t>
      </w:r>
    </w:p>
    <w:p>
      <w:pPr>
        <w:keepNext w:val="0"/>
        <w:spacing w:line="360" w:lineRule="auto"/>
        <w:jc w:val="both"/>
      </w:pP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szli w czasie powrotu Dawida po zabiciu Filistyńczyka, wyszły kobiety ze wszystkich miast izraelskich na spotkanie króla Saula ze śpiewem i pląsami przy wtórze bębnów z radosnymi okrzykami i przy dźwiękach cymbałów.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odezwały się pląsające kobiety w te słowa: Pobił Saul swój tysiąc, Ale Dawid swoje dziesięć tysięcy.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gniewało to Saula bardzo, i nie podobało mu się to powiedzenie, i rzekł: Przypisały Dawidowi dziesięć tysięcy, a mnie przypisały tylko tysiąc. Teraz brak mu już tylko królestwa.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dnia i nadal spoglądał Saul na Dawida z zazdrością.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wstąpił w Saula zły duch od Boga, tak iż w domu popadł w szał; Dawid grał na harfie jak co dzień, Saul zaś trzymał w ręku włócznię.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rzucił Saul włócznię z tym zamiarem: Przygwożdżę Dawida do ściany. Lecz Dawid uskoczył przed nim dwukrotnie.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Saul zaczął się bać Dawida, gdyż Pan był z nim, a od Saula odstąpił.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usunął go więc od siebie i ustanowił go dowódcą tysiąca wojowników. Tedy Dawid przedsiębrał wyprawy wojenne na czele tego oddziału.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Dawidowi udawało się wszystko, co przedsięwziął, gdyż Pan był z nim.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Saul widział, że tamten ma tak wielkie powodzenie, zdjął go lęk przed nim.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zaś Izrael i Juda lubili, gdy Dawid na ich czele przedsiębrał wyprawy wojenne.</w:t>
      </w:r>
      <w:r>
        <w:t xml:space="preserve"> </w:t>
      </w:r>
    </w:p>
    <w:p>
      <w:pPr>
        <w:pStyle w:val="Nagwek3"/>
        <w:keepNext/>
        <w:spacing w:line="360" w:lineRule="auto"/>
        <w:jc w:val="center"/>
      </w:pPr>
      <w:r>
        <w:rPr>
          <w:b/>
        </w:rPr>
        <w:t>Dawid zięciem Saula</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Saul do Dawida: Oto najstarsza moja córka Merab; dam ci ją za żonę. Tylko okaż mi się waleczny i prowadź wojny Pana. Myślał zaś Saul tak: Nie chciałbym tknąć go moją ręką, ale niech go dotknie ręka filistyńska.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zaś odpowiedział Saulowi: Kimże ja jestem, a czym jest ród mojego ojca w Izraelu, że miałbym zostać zięciem królewskim?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nadszedł czas, by oddano córkę Saula Merab Dawidowi, oddano ją za żonę Adrielowi z Mechola.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Dawida zaś pokochała córka Saula Michal; a gdy doniesiono o tym Saulowi, podobała mu się ta rzecz.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Pomyślał bowiem Saul: Dam mu ją, a niech mu będzie sidłem i niech go dosięgnie ręka Filistyńczyków. Do Dawida zaś rzekł Saul: Od dziś za dwa lata możesz zostać moim zięciem.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Saul swoim sługom polecenie: Porozmawiajcie potajemnie z Dawidem, mówiąc mu: Oto król upodobał cię sobie i wszyscy jego słudzy miłują cię, możesz więc teraz zostać zięciem królewskim.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Słudzy Saula powtórzyli więc te słowa Dawidowi; lecz Dawid odrzekł: Czy to drobna rzecz w oczach waszych zostać zięciem królewskim? Bo przecież jestem mężem ubogim i nieznacznym.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donieśli to słudzy Saulowi, mówiąc: Tak oto wyraził się Dawid.</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rzekł: Tak powiedzcie Dawidowi: Król nie chce innego wiana, jak tylko sto napletków filistyńskich, aby zemścić się na wrogach króla. Saul zaś zmierzał do tego, aby Dawid wpadł w ręce Filistyńczyków.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donieśli o tym jego słudzy Dawidowi, spodobała się ta rzecz Dawidowi, aby zostać zięciem królewskim; lecz zanim jeszcze termin minął,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Powstał Dawid, wyruszył wraz ze swoimi wojownikami i zabił spośród Filistyńczyków dwustu mężów. Dawid sprowadził ich napletki i złożył je w pełnej liczbie królowi, tak iż mógł zostać jego zięciem; i dał mu Saul swoją córkę Michal za żonę.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Saul widział i przekonał się, że Pan jest z Dawidem, a Michal, córka Saula kochała 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Obawiał się Saul Dawida jeszcze bardziej. I tak stał się Saul wrogiem Dawida po wszystkie czasy.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książęta filistyńscy wyruszali w pole; lecz ilekroć wyruszali, wiodło się Dawidowi lepiej niż wszystkim wojownikom Saula, tak iż wsławiło się bardzo jego imię.</w:t>
      </w:r>
      <w:r>
        <w:t xml:space="preserve"> </w:t>
      </w:r>
    </w:p>
    <w:p>
      <w:pPr>
        <w:pStyle w:val="Nagwek2"/>
        <w:keepNext/>
        <w:jc w:val="center"/>
      </w:pPr>
      <w:r>
        <w:t>Rozdział 19</w:t>
      </w:r>
    </w:p>
    <w:p>
      <w:pPr>
        <w:pStyle w:val="Nagwek3"/>
        <w:keepNext/>
        <w:jc w:val="center"/>
      </w:pPr>
      <w:r>
        <w:rPr>
          <w:b/>
        </w:rPr>
        <w:t>Zamachy Saula na Dawida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mawiał do Jonatana, swego syna, i do wszystkich swoich sług, że chce zabić Dawida; Jonatan jednak, syn Saula, sprzyjał bardzo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Jonatan zawiadomił o tym Dawida, mówiąc: Ojciec mój Saul chce cię zabić, strzeż się więc jutro rano, pozostań w ukryciu i schowaj się.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wyjdę i stanę przy moim ojcu na polu tam, gdzie ty będziesz, i porozmawiam o tobie z moim ojcem, a gdy się czegoś dowiem, powiadomię cię.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Jonatan rozmawiał z Saulem, swoim ojcem, o Dawidzie życzliwie i rzekł do niego: Niechaj nie zgrzeszy król przeciwko swemu słudze Dawidowi, gdyż nie zgrzeszył on przeciw tobie, a czyny jego są raczej dla ciebie korzystne.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naraził on swoje życie i zabił Filistyńczyka, dzięki czemu Pan dał wielkie zwycięstwo całemu Izraelowi. Sam to widziałeś i cieszyłeś się; dlaczego więc miałbyś zgrzeszyć przeciw krwi niewinnej, zabijając Dawida bez przyczyny.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usłuchał Saul Jonatana i poprzysiągł: Jako żyje Pan, nie będzie zabity.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przywołał Jonatan Dawida; i opowiedział mu Jonatan o tym wszystkim, co zaszło. Przyprowadził też Jonatan Dawida do Saula i był przy nim, jak poprzednio.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wojna na nowo wybuchła, wyruszył Dawid w pole i walczył z Filistyńczykami, zadając im wielką klęskę, tak iż pierzchnęli przed nim.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Saula zaś opadł zły duch, zesłany przez Pana; gdy pewnego razu przebywał w swoim domu, trzymając w ręku włócznię, Dawid zaś grał na harfie,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Chciał Saul przebić Dawida włócznią i przygwoździć go do ściany, lecz ten wymknął się Saulowi, tak iż tamten wbił włócznię w ścianę, Dawid zaś uciekł i uratował się. Tejże nocy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Saul oprawców pod dom Dawida, by go pilnowali i rano go zabili. Lecz Michal, jego żona, doniosła o tym Dawidowi, mówiąc: Jeżeli w ciągu tej nocy nie ujdziesz z życiem, jutro zostaniesz zabity.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Michal spuściła Dawida na dół przez okno, tak iż uszedł i wymknął się, i uratował.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wzięła Michal bożka domowego i położyła go na łożu, a plecionkę z koziej sierści położyła u jego wezgłowia i przykryła płaszczem.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Saul wysłał oprawców, aby pojmali Dawida, rzekła: Chory jest.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wysłał ponownie oprawców, aby zobaczyli Dawida, nakazując im: Sprowadźcie go do mnie na łożu, a zabiję 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oprawcy przybyli, oto na łożu leżał bożek domowy i plecionka z koziej sierści była u jego wezgłowia.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Saul do Michal: Dlaczego mnie tak oszukałaś i wypuściłaś mojego wroga, tak iż się uratował? A Michal odpowiedziała Saulowi: On mi zagroził: Puść mnie, inaczej cię zabiję.</w:t>
      </w:r>
      <w:r>
        <w:t xml:space="preserve"> </w:t>
      </w:r>
    </w:p>
    <w:p>
      <w:pPr>
        <w:pStyle w:val="Nagwek3"/>
        <w:keepNext/>
        <w:spacing w:line="360" w:lineRule="auto"/>
        <w:jc w:val="center"/>
      </w:pPr>
      <w:r>
        <w:rPr>
          <w:b/>
        </w:rPr>
        <w:t>Dawid chroni się u Samuela w osiedlu prorockim</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uciekł i ocalał, przybył do Samuela do Ramy i opowiedział mu wszystko, jak z nim postąpił Saul. Potem poszedł wraz z Samuelem i zamieszkali w osiedlu prorockim.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doniesiono Saulowi: Oto Dawid przebywa w osiedlu prorockim w Ramie.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więc Saul oprawców, aby pojmali Dawida. A gdy oni ujrzeli poczet proroków będących w zachwyceniu, a na ich czele Samuela, na oprawców Saula zstąpił Duch Boży i oni również wpadli w zachwycenie.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donieśli o tym Saulowi; wysłał więc innych oprawców, lecz także oni wpadli w zachwycenie. Toteż Saul wysłał ponownie trzecich już oprawców, ale i oni wpadli w zachwycenie.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i on sam udał się do Ramy, a przyszedłszy do wielkiej studni, która jest przy Sek, zapytał: Gdzie jest Samuel i Dawid? I odpowiedziano mu: W osiedlu prorockim w Ramie.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Udał się tedy do osiedla prorockiego w Ramie; lecz i nim owładnął Duch Boży i wpadł w zachwycenie, i był w tym zachwyceniu, aż doszedł do osiedla prorockiego w Ramie;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także i on zrzucił z siebie swoje szaty i był w zachwyceniu przed Samuelem, a padłszy na ziemię leżał nagi przez cały ten dzień i przez całą noc; dlatego mówi się: Czy i Saul między prorokami?</w:t>
      </w:r>
      <w:r>
        <w:t xml:space="preserve"> </w:t>
      </w:r>
    </w:p>
    <w:p>
      <w:pPr>
        <w:pStyle w:val="Nagwek2"/>
        <w:keepNext/>
        <w:jc w:val="center"/>
      </w:pPr>
      <w:r>
        <w:t>Rozdział 20</w:t>
      </w:r>
    </w:p>
    <w:p>
      <w:pPr>
        <w:pStyle w:val="Nagwek3"/>
        <w:keepNext/>
        <w:jc w:val="center"/>
      </w:pPr>
      <w:r>
        <w:rPr>
          <w:b/>
        </w:rPr>
        <w:t>Dowód szczerej przyjaźni Jonatana z Dawidem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zaś zbiegł z osiedla prorockiego w Ramie i przybywszy do Jonatana rzekł do niego: Cóż uczyniłem? Jaka jest moja wina i mój grzech wobec twojego ojca, że nastaje na moje życie?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mu odpowiedział: Bynajmniej! Nie zginiesz. Wiedz o tym, że mój ojciec nie podejmuje niczego - czy to wielkie, czy małe, nie wyjawiwszy mi tego; czemuż miałby mój ojciec kryć się z tym przede mną? Tak nie jest!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odpowiedział jeszcze Dawid tymi słowy: Wie dobrze twój ojciec, żeś mi życzliwy, pomyśli więc: Niech nie wie o tym Jonatan, aby się nie martwił; ale jako żyje Pan i żyje dusza twoja, że tylko krok jest między mną a między śmiercią.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Jonatan Dawidowi: Czego tylko życzy sobie dusza twoja, uczynię to dla ciebie.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Dawid Jonatanowi: Oto jutro będzie nów, a ja zwykle zasiadam z królem do uczty. Pozwól mi zatem ukryć się w polu aż do wieczora dnia trzeciego.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twój ojciec będzie się dopytywał o mnie, odpowiesz mu: Dawid wyprosił sobie u mnie, aby mógł pobiec do swojego miasta, Betlejemu, gdyż tam cała rodzina składa doroczną ofiarę.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tedy powie: Dobrze, to twój sługa będzie bezpieczny; jeżeli natomiast wpadnie w gniew, to wiedz, że powziął złe postanowienie.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Wyświadcz tedy łaskę słudze swemu, gdyż związałeś się świętym przymierzem w Panu ze swoim sługą. Jeżeli jednak jest jakaś wina po mojej stronie, to ty mnie zabij, lecz po co masz mnie prowadzić do swego ojca?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Jonatan odpowiedział: Nie daj tego, Boże, abym ja miał wiedzieć, iż mój ojciec powziął złe postanowienie co do ciebie, a ja bym ci o tym nie doniósł.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odpowiedział Jonatanowi: Niechby mi tylko kto doniósł, czy twój ojciec da ci twardą odpowiedź.</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Jonatan rzekł do Dawida: Chodź, wyjdźmy w pole. I wyszli obaj w pole.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rzekł Jonatan do Dawida: Świadkiem niech będzie Pan, Bóg izraelski, że wybadam mojego ojca o tym czasie jutro lub pojutrze, a jeżeli dobrze stoi sprawa Dawida, to gdybym wtedy nie posłał do ciebie i nie powiadomił cię o tym,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Pan odpłaci to Jonatanowi teraz i potem. Jeżeli spodoba się mojemu ojcu wyrządzić ci zło, to sam cię o tym powiadomię i odprawię cię tak, że odejdziesz bezpieczny, a Pan będzie z tobą, jak był z moim ojcem.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tylko to; bo jeżeli jeszcze będę żył, to okaż mi przychylność w imię Pana, jeżeli zaś zginę,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też nie zaprzestań darzyć swoją przychylnością mojego domu po wszystkie czasy. A gdy Pan wytępi wszystkich wrogów Dawida z powierzchni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będzie wytępione imię Jonatana obok domu Dawida, niech raczej dokona Pan odpłaty tylko na wrogach Dawida.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Jonatan ponownie przysiągł Dawidowi na swoją miłość do niego, gdyż miłował go jak własne życie,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do niego: Jutro jest nów; zauważą, że cię nie ma, bo twoje miejsce będzie puste.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Pojutrze zaś jeszcze bardziej; przybądź wtedy na miejsce, gdzie się ukryłeś w dniu zamachu, i usiądź tam obok kupy kamieni.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wypuszczę trzy strzały w bok od niego, jakbym strzelał do celu.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wyślę pacholę i powiem mu: Idź, znajdź strzały. Jeżeli powiem do pacholęcia: Strzały są tu bliżej od ciebie, przynieś je, to możesz przyjść, gdyż jesteś bezpieczny i nic ci nie grozi, jako żyje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zawołam na pacholę: Oto strzały są tam dalej od ciebie, to uchodź, gdyż sam Pan cię odprawia.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Świadkiem zaś sprawy, którą omawialiśmy ja i ty, jest między nami Pan na wieki.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ukrył się na polu; a gdy nastał nów, król zasiadł do wieczerzy, aby się posilić.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siedział król na zwykłym swoim miejscu pod ścianą, Jonatan naprzeciw, Abner zaś usiadł obok Saula, a miejsce Dawida było puste.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Saul nie powiedział o tym ani słowa, gdyż sądził, że to przypadek, że może jest nieczysty, gdyż nie zdążył się oczyścić.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następnego dnia po nowiu, gdy miejsce Dawida było puste, rzekł Saul do Jonatana, swego syna: Dlaczego syn Isajego nie przyszedł ani wczoraj, ani dzisiaj na wieczerzę?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Jonatan odpowiedział Saulowi: Dawid prosił mnie bardzo, aby mu pozwolić pójść do Betlejemu,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Zwolnij mnie, proszę, gdyż składamy ofiarę rodzinną w tym mieście; kazali mi przyjść bracia moi; otóż teraz, jeżeli znalazłem łaskę w twoich oczach, pozwól, że udam się tam i odwiedzę moich braci. Dlatego nie przyszedł do stołu królewskiego.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wybuchnął Saul gniewem na Jonatana, i rzekł do niego: Synu przewrotnej i przekornej niewiasty! Dobrze wiem, że się przyjaźnisz z synem Isajego ku swojej hańbie i hańbie łona twojej matki.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dopóki żyje syn Isajego na ziemi, nie ostoisz się ani ty, ani twoje królestwo. Poślij więc zaraz i dostaw mi go, gdyż zasłużył na śmierć.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Jonatan odpowiedział Saulowi, swemu ojcu, tymi słowy: Dlaczego ma być zabity? Co uczynił?</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rzucił w niego włócznię, aby go przebić; poznał tedy Jonatan, że postanowieniem jego ojca było zabić Dawida.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więc Jonatan od stołu w gniewie i nie jadł drugiego dnia po nowiu posiłku, gdyż martwił się o Dawida oraz że jego ojciec go znieważył.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rankiem wyszedł Jonatan na pole o czasie umówionym z Dawidem, a pacholę z nim.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swojego pacholęcia: Biegnij i znajdź strzały, które ja wypuszczę. Pacholę pobiegło, a on wypuścił strzałę tak, że je minęła.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pacholę przyszło do miejsca, gdzie była strzała wypuszczona przez Jonatana, zawołał Jonatan za pacholęciem: Czy strzała nie jest dalej za tobą?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zawołał Jonatan na pacholę: Szybko, pośpiesz się, nie stój. I pacholę Jonatana podniosło strzałę i przyszło do swego pana.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pacholę nic nie wiedziało, a tylko Jonatan i Dawid wiedzieli, o co chodzi.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oddał Jonatan swój oręż pacholęciu, które miał z sobą, i rzekł do niego: Idź, odnieś to do miasta.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pacholę odeszło, Dawid wstał i wyszedł spoza kupy kamieni, padł twarzą do ziemi i złożył trzy pokłony, po czym pocałowali się wzajemnie i wspólnie płakali, aż Dawid zaczął szlochać.</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rzekł Jonatan do Dawida: Idź w pokoju! Cośmy sobie obaj poprzysięgli w imię Pana, tego świadkiem będzie Pan między mną i między tobą, między potomstwem moim i między potomstwem twoim na wieki.</w:t>
      </w:r>
      <w:r>
        <w:t xml:space="preserve"> </w:t>
      </w:r>
    </w:p>
    <w:p>
      <w:pPr>
        <w:pStyle w:val="Nagwek2"/>
        <w:keepNext/>
        <w:jc w:val="center"/>
      </w:pPr>
      <w:r>
        <w:t>Rozdział 21</w:t>
      </w:r>
    </w:p>
    <w:p>
      <w:pPr>
        <w:pStyle w:val="Nagwek3"/>
        <w:keepNext/>
        <w:jc w:val="center"/>
      </w:pPr>
      <w:r>
        <w:rPr>
          <w:b/>
        </w:rPr>
        <w:t>Dawid na samotnej tułaczce w Nob i Gat</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wstawszy odszedł, Jonatan zaś powrócił do miasta.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Dawid do Nob, do kapłana Achimeleka, a Achimelek wystraszony wyszedł naprzeciw Dawida i rzekł do niego: Dlaczego jesteś sam, a nikogo nie ma z tobą?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odpowiedział kapłanowi Achimelekowi: Król zlecił mi pewną sprawę i rzekł do mnie: Niechaj nikt nie wie o tej sprawie, z którą ja cię wysyłam i którą ci zleciłem. Toteż żołnierzom kazałem się zejść w pewnym miejscu.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masz może pod ręką pięć chlebów, daj mi je albo cokolwiek się znajdzie.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kapłan Dawidowi: Nie ma pod ręką chleba zwyczajnego, jest tylko chleb poświęcony. Czy jednak żołnierze wstrzymali się od kobiet?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rzekł Dawid do kapłana: Zapewne! Kobiety były od nas z dala, i to już od dłuższego czasu. Odkąd wyruszyłem, członki żołnierzy były czyste, a wszak zwyczajna to była wyprawa. O ileż czystszymi są dziś w swoich członkach.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mu kapłan chleby poświęcone, gdyż nie było tam innego chleba, jak tylko chleby pokładne, które usuwa się sprzed oblicza Pańskiego, aby w dniu, kiedy się je usuwa, położyć świeże.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tym dniu przebywał tam zamknięty przed Panem jeden ze sług Saulowych imieniem Doeg, Edomita, przełożony nad pasterzami Saula.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Achimeleka: Czy nie masz tu pod ręką włóczni albo miecza? Nie zabrałem bowiem z sobą mojego miecza ani mojego oręża, gdyż rozkaz królewski przynaglał.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odrzekł kapłan: Jest tu miecz Goliata, Filistyńczyka, którego położyłeś trupem w dolinie dębów, zawinięty w szatę za efodem. Jeżeli chcesz go sobie wziąć, to weź. Nie ma tu bowiem innego oprócz tego. I rzekł Dawid: Żaden mu nie dorówna, daj mi 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ruszył Dawid tego dnia, uciekając przed Saulem; i przyszedł do Achisza, króla Gat.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słudzy Achisza do niego: Czy nie jest to Dawid, król tego kraju? Czy to nie o nim śpiewano wśród pląsów: Pobił Saul swój tysiąc, ale Dawid swoje dziesięć tysięcy?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te zaniepokoiły Dawida i bał się bardzo Achisza, króla Gat.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zachowywał się przed nimi niepoczytalnie, udawał obłąkanego, gdy go chwytali rękami, bił pięściami w odrzwia bramy i obśliniał swoją brodę.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Achisz do swoich sług: Oto widzicie, że to człowiek obłąkany; dlaczego przyprowadziliście go do mnie?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mało mam obłąkanych, że jeszcze tego sprowadziliście, aby szalał przede mną? Czy ten ma wejść do mojego domu?</w:t>
      </w:r>
      <w:r>
        <w:t xml:space="preserve"> </w:t>
      </w:r>
    </w:p>
    <w:p>
      <w:pPr>
        <w:pStyle w:val="Nagwek2"/>
        <w:keepNext/>
        <w:jc w:val="center"/>
      </w:pPr>
      <w:r>
        <w:t>Rozdział 22</w:t>
      </w:r>
    </w:p>
    <w:p>
      <w:pPr>
        <w:pStyle w:val="Nagwek3"/>
        <w:keepNext/>
        <w:jc w:val="center"/>
      </w:pPr>
      <w:r>
        <w:rPr>
          <w:b/>
        </w:rPr>
        <w:t>Dawid w Adullam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 Dawid stamtąd, i schronił się w jaskini Adullam. A gdy usłyszeli o tym jego bracia wraz z całą rodziną jego ojca, przybyli tam do niego.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zgromadzili się wokół niego wszyscy ludzie uciśnieni i wszyscy zadłużeni oraz wszyscy rozgoryczeni, a on został ich przywódcą. Tak znalazło się przy nim około czterystu mężów.</w:t>
      </w:r>
      <w:r>
        <w:t xml:space="preserve"> </w:t>
      </w:r>
    </w:p>
    <w:p>
      <w:pPr>
        <w:pStyle w:val="Nagwek3"/>
        <w:keepNext/>
        <w:spacing w:line="360" w:lineRule="auto"/>
        <w:jc w:val="center"/>
      </w:pPr>
      <w:r>
        <w:rPr>
          <w:b/>
        </w:rPr>
        <w:t>Dawid zabezpiecza spokojny pobyt rodziców u króla moabskiego</w:t>
      </w:r>
    </w:p>
    <w:p>
      <w:pPr>
        <w:keepNext w:val="0"/>
        <w:spacing w:line="360" w:lineRule="auto"/>
        <w:jc w:val="both"/>
      </w:pP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Ruszył tedy stamtąd Dawid do Mispy Moabskiej i rzekł do króla Moabu: Niechże wolno będzie mojemu ojcu i mojej matce zamieszkać u was, dopóki się nie dowiem, co Bóg uczyni ze mną!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umieścił ich u króla moabskiego, i mieszkali u niego przez cały czas, dopóki Dawid był w tej warowni.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prorok Gad rzekł do Dawida: Nie pozostawaj w warowni; wyrusz, a udaj się do ziemi judzkiej. I wyruszył Dawid, i przybył do Jear-Cheret.</w:t>
      </w:r>
      <w:r>
        <w:t xml:space="preserve"> </w:t>
      </w:r>
    </w:p>
    <w:p>
      <w:pPr>
        <w:pStyle w:val="Nagwek3"/>
        <w:keepNext/>
        <w:spacing w:line="360" w:lineRule="auto"/>
        <w:jc w:val="center"/>
      </w:pPr>
      <w:r>
        <w:rPr>
          <w:b/>
        </w:rPr>
        <w:t>Saul ręką Edomity Doega morduje kapłanów Pana z Nob</w:t>
      </w:r>
    </w:p>
    <w:p>
      <w:pPr>
        <w:keepNext w:val="0"/>
        <w:spacing w:line="360" w:lineRule="auto"/>
        <w:jc w:val="both"/>
      </w:pP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Saul usłyszał, iż Dawid ujawnił się wraz z ludźmi, którzy z nim byli - Saul siedział wtedy właśnie w Gibei pod tamaryszkiem na wzniesieniu i miał w ręku włócznię, a wszyscy jego słudzy stali przy nim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Saul do swoich sług, stojących przy nim: Słuchajcie, Beniaminici! Czy syn Isajego rozda wam wszystkim także pola i winnice? Czy ustanowi was wszystkich przywódcami nad tysiącami i przywódcami nad setkami,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Żeście się wszyscy sprzysięgli przeciwko mnie, a nie ujawnił mi nikt, iż mój syn sprzymierzył się z synem Isajego, i nikt z was nie współczuł ze mną, aby mi ujawnić, że mój syn zbuntował mojego sługę przeciwko mnie, aby nastawał na mnie, jak to jest dzisiaj?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odezwał się Doeg Edomita który stał w gronie sług Saula, i rzekł: Widziałem, jak syn Isajego przybył do Nob, do Achimeleka, syna Achituba.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zapytywał Pana o niego, dał mu też żywności na drogę oraz oddał mu miecz Goliata Filistyńczyka.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tedy król, aby przywołano kapłana Achimeleka, syna Achituba, i całą rodzinę jego ojca, kapłanów w Nob. Wszyscy oni przyszli do króla.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Saul: Słuchaj, synu Achituba! A ten odpowiedział: Oto jestem, panie mój.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Saul: Dlaczego sprzysięgliście się przeciwko mnie, ty i syn Isajego, że dałeś mu żywność i miecz i zapytałeś Boga o niego. tak iż powstał przeciwko mnie i nastaje na mnie, jak to jest dzisiaj?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rzekł Achimelek do króla: Któż wśród wszystkich twoich sług jest tak wierny, jak Dawid, który jest zięciem królewskim i dowódcą twojej straży przybocznej i jest poważany w twoim domu?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dzisiaj dopiero zacząłem zapytywać Boga o niego? Bynajmniej! Niech król niczego nie przypisuje swemu słudze ani rodzinie mojego ojca, gdyż twój sługa nic zgoła nie wiedział o tej sprawie.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jednak rzekł: Zginiesz, Achimeleku, ty i cała rodzina twojego ojca.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nakazał król swojej przybocznej straży: Przystąpcie i wybijcie kapłanów Pana, gdyż i oni popierają Dawida, a chociaż wiedzieli, że uciekł, nie zawiadomili mnie. Lecz słudzy królewscy nie chcieli przyłożyć swej ręki do tego, aby wytracić kapłanów Pana.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król do Doega: Przystąp ty i wybij kapłanów! Przystąpił tedy Doeg Edomita i on targnął się na kapłanów, i wymordował w tym dniu osiemdziesięciu pięciu mężów noszących lniany efod.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mieście kapłańskim Nob wytępił ostrzem miecza mężczyzn i kobiety, dzieci i niemowlęta, i woły, i osły, i owce, wszystko to wybił ostrzem miecza.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Ocalał tylko jeden syn Achimeleka, syna Achituba, imieniem Ebiatar; ten uszedł i przyłączył się do Dawida.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doniósł Ebiatar Dawidowi o tym, iż Saul wymordował kapłanów Pana.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Dawid do Ebiatara: Wiedziałem już w owym dniu, że Edomita, który tam był, doniesie o tym Saulowi. Ja spowodowałem śmierć wszystkich z rodziny twojego ojca.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Pozostań przy mnie, nie bój się; kto nastawać będzie na moje życie, nastawać będzie i na twoje życie, lecz u mnie jesteś pod dobrą opieką.</w:t>
      </w:r>
      <w:r>
        <w:t xml:space="preserve"> </w:t>
      </w:r>
    </w:p>
    <w:p>
      <w:pPr>
        <w:pStyle w:val="Nagwek2"/>
        <w:keepNext/>
        <w:jc w:val="center"/>
      </w:pPr>
      <w:r>
        <w:t>Rozdział 23</w:t>
      </w:r>
    </w:p>
    <w:p>
      <w:pPr>
        <w:pStyle w:val="Nagwek3"/>
        <w:keepNext/>
        <w:jc w:val="center"/>
      </w:pPr>
      <w:r>
        <w:rPr>
          <w:b/>
        </w:rPr>
        <w:t>Dawid ratuje Keilę</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Doniesiono wtedy Dawidowi: Oto Filistyńczycy oblegają Keilę i już plądrują gumna.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Zapytywał więc Dawid Pana: Czy mam pójść i pobić tych Filistyńczyków? Pan zaś odpowiedział Dawidowi: Idź i pobij Filistyńczyków, i oswobódź Keilę.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wojownicy Dawida rzekli do niego: Oto my już tutaj w Judzie jesteśmy w strachu, a co dopiero, gdy wyruszymy do Keili przeciw hufcom filistyńskim!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Dawid ponownie zapytywał Pana, a Pan mu odpowiedział: Wstań i wyrusz do Keili, gdyż Ja wydam Filistyńczyków w twoje ręce.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Wyruszył więc Dawid ze swoimi wojownikami do Keili, stoczył bitwę z Filistyńczykami, uprowadził ich stada i zadał im wielką klęskę. Tak Dawid oswobodził mieszkańców Keili.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Ebiatar, syn Achimeleka, uciekł do Dawida, przyniósł z sobą do Keili efod.</w:t>
      </w:r>
      <w:r>
        <w:t xml:space="preserve"> </w:t>
      </w:r>
    </w:p>
    <w:p>
      <w:pPr>
        <w:pStyle w:val="Nagwek3"/>
        <w:keepNext/>
        <w:spacing w:line="360" w:lineRule="auto"/>
        <w:jc w:val="center"/>
      </w:pPr>
      <w:r>
        <w:rPr>
          <w:b/>
        </w:rPr>
        <w:t>Saul ściga Dawida</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doniesiono Saulowi, że Dawid przybył do Keili. Rzekł tedy Saul: Wydał go Bóg w moją rękę, bo sam się zamknął, wchodząc do miasta, które ma bramy i rygle.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powołał Saul cały lud pod broń, aby wyruszyli do Keili i oblegli Dawida i jego wojowników.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dowiedział się, iż Saul gotuje mu klęskę, rzekł do kapłana Ebiatara: Przynieś efod.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modlił się Dawid: Panie, Boże Izraela! Słyszał twój sługa, iż Saul zamierza przybyć do Keili i zburzyć to miasto z powodu mnie.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wydadzą mnie obywatele Keili w jego ręce? Czy przybędzie tu Saul, jak to słyszał twój sługa? Panie, Boże Izraela, oznajmij to swemu słudze! A Pan rzekł: Przybędzie.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rzekł: Czy wydadzą obywatele Keili mnie i moich wojowników w ręce Saula? A Pan odpowiedział: Wydadzą.</w:t>
      </w:r>
      <w:r>
        <w:t xml:space="preserve"> </w:t>
      </w:r>
    </w:p>
    <w:p>
      <w:pPr>
        <w:pStyle w:val="Nagwek3"/>
        <w:keepNext/>
        <w:spacing w:line="360" w:lineRule="auto"/>
        <w:jc w:val="center"/>
      </w:pPr>
      <w:r>
        <w:rPr>
          <w:b/>
        </w:rPr>
        <w:t>Dawid tuła się po pustyni Zyf. Jonatan wznawia z nim przymierze</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tedy Dawid wraz ze swoimi wojownikami w liczbie około sześciuset mężów i wyszli z Keili, i tułali się tu i tam. Gdy zaś doniesiono Saulowi, że Dawid umknął z Keili, zaniechał wyprawy.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Przebywał tedy Dawid na pustyni, w niedostępnych górskich miejscach na pustyni Zyf, Saul zaś tropił go przez cały czas, lecz Bóg nie wydał go w jego ręce.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Lękał się więc Dawid, że Saul wyruszył i czyha na jego życie. A gdy Dawid przebywał na pustyni Zyf w Choreszy,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Jonatan, syn Saula, wybrał się do Dawida do Choreszy i dodawał mu otuchy w Bogu,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Nie bój się, gdyż nie dosięgnie cię ręka mojego ojca Saula; ty będziesz królem nad Izraelem, ja zaś będę drugim po tobie; także mój ojciec Saul wie o tym.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zawarli obaj przymierze przed Panem, i pozostał Dawid w Choreszy, a Jonatan poszedł do swojego domu.</w:t>
      </w:r>
      <w:r>
        <w:t xml:space="preserve"> </w:t>
      </w:r>
    </w:p>
    <w:p>
      <w:pPr>
        <w:pStyle w:val="Nagwek3"/>
        <w:keepNext/>
        <w:spacing w:line="360" w:lineRule="auto"/>
        <w:jc w:val="center"/>
      </w:pPr>
      <w:r>
        <w:rPr>
          <w:b/>
        </w:rPr>
        <w:t>Donosicielstwo Zyfitów bezskuteczne</w:t>
      </w:r>
    </w:p>
    <w:p>
      <w:pPr>
        <w:keepNext w:val="0"/>
        <w:spacing w:line="360" w:lineRule="auto"/>
        <w:jc w:val="both"/>
      </w:pP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mieszkańcy Zyf wyprawili się do Saula do Gibei z doniesieniem: Dawid ukrywa się u nas w miejscach niedostępnych w Choreszy, na wzgórzu Chakila, na południe od pustyni.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jeżeli tylko zechcesz, królu, zstąpić tam, to zstąp, a już naszą rzeczą będzie wydać go w ręce króla.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Saul: Błogosławieństwo Pana niechaj spocznie na was, że zlitowaliście się nade mną;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więc, pilnujcie nadal, dowiedzcie się i wypatrzcie to miejsce, gdzie stąpa jego noga, czy go tam kto widział, gdyż powiedziano mi, że na pewno knuje podstęp.</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Wypatrzcie więc i dowiedzcie się o wszystkich kryjówkach, w których się chowa, potem powróćcie do mnie z czymś pewnym, a wyruszę z wami. Jeżeli jest w kraju, tropić go będę wśród wszystkich rodów judzkich.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Ruszyli tedy do Zyf przed Saulem; lecz Dawid i jego wojownicy znajdowali się na pustyni Maon, na stepie, na południe od pustyni.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Saul wyruszył ze swoimi wojownikami, aby go tropić, doniesiono o tym Dawidowi, toteż ustąpił ku skale, leżącej na pustyni Maon. Gdy Saul o tym usłyszał, puścił się w pościg za Dawidem na pustyni Maon.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szedł Saul po jednej stronie góry, a Dawid ze swoimi wojownikami po przeciwległej stronie góry; a gdy Dawid śpiesznie uchodził przed Saulem, Saul zaś ze swoimi wojownikami już otaczał Dawida i jego wojowników, aby ich pojmać,</w:t>
      </w:r>
      <w:r>
        <w:t xml:space="preserve"> </w:t>
      </w:r>
    </w:p>
    <w:p>
      <w:pPr>
        <w:pStyle w:val="Nagwek3"/>
        <w:keepNext/>
        <w:spacing w:line="360" w:lineRule="auto"/>
        <w:jc w:val="center"/>
      </w:pPr>
      <w:r>
        <w:rPr>
          <w:b/>
        </w:rPr>
        <w:t>Najazd Filistyńczyków przerywa pościg za Dawidem</w:t>
      </w:r>
    </w:p>
    <w:p>
      <w:pPr>
        <w:keepNext w:val="0"/>
        <w:spacing w:line="360" w:lineRule="auto"/>
        <w:jc w:val="both"/>
      </w:pP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Przybył posłaniec do Saula z doniesieniem: Pójdź śpiesznie, gdyż Filistyńczycy wtargnęli do kraju.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Zaniechał więc Saul pościgu za Dawidem i wyruszył na spotkanie z Filistyńczykami. Dlatego nazwano tę miejscowość: Skała Rozstania.</w:t>
      </w:r>
      <w:r>
        <w:t xml:space="preserve"> </w:t>
      </w:r>
    </w:p>
    <w:p>
      <w:pPr>
        <w:pStyle w:val="Nagwek2"/>
        <w:keepNext/>
        <w:jc w:val="center"/>
      </w:pPr>
      <w:r>
        <w:t>Rozdział 24</w:t>
      </w:r>
    </w:p>
    <w:p>
      <w:pPr>
        <w:pStyle w:val="Nagwek3"/>
        <w:keepNext/>
        <w:jc w:val="center"/>
      </w:pPr>
      <w:r>
        <w:rPr>
          <w:b/>
        </w:rPr>
        <w:t>Wspaniałomyślność Dawida wobec Saula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wyruszył stamtąd i zatrzymał się w niedostępnych miejscach En-Gedi.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Saul powrócił z pościgu za Filistyńczykami, doniesiono mu: Oto Dawid jest na pustyni En-Gedi.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tedy Saul ze sobą trzy tysiące wojowników wybranych z całego Izraela i wyruszył, aby tropić Dawida i jego wojowników na wschód od Skał Kozic.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doszedł do szałasów owczych przy drodze, gdzie była jaskinia. Saul wszedł do niej z potrzebą, Dawid zaś i jego wojownicy siedzieli w głębi jaskini.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wojownicy Dawida do niego: Oto dzień, o którym zapowiedział ci Pan: Wydam twoich wrogów w twoje ręce i będziesz mógł zrobić z nimi, co będziesz chciał. Wstał tedy Dawid i uciął ukradkiem kraj płaszcza Saulowego.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potem ruszyło Dawida sumienie, iż uciął kraj płaszcza Saulowego,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swoich wojowników: Broń Boże, abym miał uczynić tę rzecz memu panu, pomazańcowi Pańskiemu, podnosząc swoją rękę na niego, gdyż jest pomazańcem Pańskim.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zgromił Dawid swoich wojowników tymi słowami, i nie pozwolił im wystąpić przeciwko Saulowi; Saul zaś wstał, wyszedł z jaskini i poszedł swoją drogą.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wstał również Dawid i wyszedłszy z jaskini, wołał za Saulem: Panie mój, królu! A gdy Saul obejrzał się poza siebie, Dawid padł twarzą ku ziemi i oddał mu pokłon.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Saula: Dlaczego słuchasz słów ludzi mówiących: Oto Dawid ma złe zamysły wobec ciebie.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 dniu dzisiejszym przekonałeś się, że Pan wydał cię w jaskini w moją rękę. Mówiono mi, aby cię zabić, lecz ja oszczędziłem cię, postanawiając, że nie wyciągnę swojej ręki na mojego pana, gdyż jest pomazańcem Pańskim.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Ojcze mój, zobaczże, zobacz skraj twego płaszcza w mojej ręce, a stąd że ucinając skraj twego płaszcza, nie zabiłem cię, możesz poznać i stwierdzić, że nie zamyślam nic złego ni występnego i że nic nie zawiniłem przeciwko tobie, ty zaś czyhasz na moje życie, aby mi je odebrać.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Pan rozsądzi między mną a między tobą i niech ci odpłaci Pan za mnie, lecz ręka moja nie podniesie się na ciebie,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to głosi starodawna przypowieść: Od przewrotnych wychodzi przewrotność, Lecz moja ręka nie podniesie się na ciebie.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kim to wyruszył w pole król izraelski, kogóż to ścigasz? Psa zdechłego, pchłę jakąś?</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tedy Pan będzie sędzią i rozsądzi między mną a między tobą, niech zobaczy i ujmie się za sprawą moją, i odda mi sprawiedliwość przed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skończył swoje przemówienie do Saula, rzekł Saul: Czy to twój głos, synu mój, Dawidzie? I wybuchnął głośnym płaczem,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Dawida: Jesteś sprawiedliwszy ode mnie, gdyż ty wyświadczyłeś mi dobrodziejstwo, a ja wyrządziłem ci zło.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dałeś dziś dowód, że postąpiłeś ze mną szlachetnie nie zabijając mnie, choć Pan wydał mnie w twoje ręce.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ktoś natknie się na swego wroga, czy pozwala mu spokojnie odejść? Niech Pan odpłaci ci dobrem za to, co dziś dla mnie uczyniłeś.</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oto wiem, że na pewno zostaniesz królem i że w twojej osobie utrwali się królestwo izraelskie.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Przysięgnij mi więc na Pana, że nie wytępisz mojego potomstwa po mnie i nie zetrzesz mojego imienia w rodzinie mojego ojca.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przysiągł Dawid Saulowi. Potem ruszył Saul do swego domu, a Dawid ze swoimi wojownikami wycofał się do obronnego miejsca.</w:t>
      </w:r>
      <w:r>
        <w:t xml:space="preserve"> </w:t>
      </w:r>
    </w:p>
    <w:p>
      <w:pPr>
        <w:pStyle w:val="Nagwek2"/>
        <w:keepNext/>
        <w:jc w:val="center"/>
      </w:pPr>
      <w:r>
        <w:t>Rozdział 25</w:t>
      </w:r>
    </w:p>
    <w:p>
      <w:pPr>
        <w:pStyle w:val="Nagwek3"/>
        <w:keepNext/>
        <w:jc w:val="center"/>
      </w:pPr>
      <w:r>
        <w:rPr>
          <w:b/>
        </w:rPr>
        <w:t>Śmierć i pogrzeb Samuela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umarł Samuel. Wtedy zebrali się wszyscy Izraelici, odbyli po nim żałobę i pochowali go przy jego domu w Ramie. Dawid zaś ruszył i udał się na pustynię Paran.</w:t>
      </w:r>
      <w:r>
        <w:t xml:space="preserve"> </w:t>
      </w:r>
    </w:p>
    <w:p>
      <w:pPr>
        <w:pStyle w:val="Nagwek3"/>
        <w:keepNext/>
        <w:spacing w:line="360" w:lineRule="auto"/>
        <w:jc w:val="center"/>
      </w:pPr>
      <w:r>
        <w:rPr>
          <w:b/>
        </w:rPr>
        <w:t>Nabal i Abigail a Dawid</w:t>
      </w:r>
    </w:p>
    <w:p>
      <w:pPr>
        <w:keepNext w:val="0"/>
        <w:spacing w:line="360" w:lineRule="auto"/>
        <w:jc w:val="both"/>
      </w:pP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Maon żył pewien mąż, który miał swoją posiadłość w Karmelu. Mąż ten był bardzo zamożny, miał bowiem trzy tysiące owiec i tysiąc kóz. Zajęty był właśnie strzyżeniem owiec w Karmelu.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ten nazywał się Nabal, a żona jego Abigail. Kobieta ta była roztropna i piękna, mąż zaś był nieokrzesany i niecnych postępków, z rodu Kalebita.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Dawid usłyszał na pustyni, że Nabal strzyże swoje owce,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dziesięciu sług i dał im takie polecenie: Idźcie do Karmelu, wstąpcie do Nabala, pozdrówcie go w moim imieniu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powiedzcie tak do mego brata: Pokój niech będzie z tobą i pokój z twoim domem, i pokój ze wszystkim, co twoje.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Właśnie słyszałem, że strzygą u ciebie owce; otóż gdy twoi pasterze byli przy nas, nie lżyliśmy ich i nic im nie zginęło przez cały czas, dopóki byli w Karmelu;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Zapytaj twoich sług, a powiedzą ci; niech więc nasi młodzieńcy znajdą łaskę w twoich oczach, wszak przybyliśmy w dzień świąteczny. Daj więc, proszę, twoim sługom i twojemu synowi Dawidowi, co masz pod ręką.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Poszli więc słudzy Dawida i powtórzyli Nabalowi w imieniu Dawida wszystkie te słowa i czekali.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rzekł Nabal sługom Dawida: Któż to jest Dawid, a któż to jest syn Isajego? W obecnym czasie wiele jest sług, którzy się buntują przeciwko swoim panom.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Mamże wziąć mój chleb i moje wino, i mięso z moich zwierząt, które zarżnąłem dla moich postrzygaczy, i oddać mężom, o których nie wiem, skąd są?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Zawrócili tedy słudzy Dawida i przyszedłszy doń donieśli mu o tym wszystkim.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Dawid do swoich wojowników: Przypaszcie każdy swój miecz! I przypasał każdy swój miecz, a także i Dawid przypasał swój miecz. I poszło za Dawidem około czterystu mężów, a dwustu pozostało przy jukach.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jeden ze sług doniósł Abigail żonie Nabala: Oto wysłał Dawid z pustyni, aby pozdrowili naszego pana, lecz on ich zbeształ.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wojownicy ci byli dla nas bardzo dobrzy, nie zostaliśmy znieważeni i nic nam nie zginęło przez cały czas, gdy z nimi przestawaliśmy, będąc w polu.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Murem byli dla nas zarówno w nocy, jak we dnie przez cały czas, gdy byliśmy z nimi, pasąc owce.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Rozważ więc teraz i obmyśl, co zrobić, gdyż zguba pana naszego i całego jego domu jest postanowiona, on sam zaś jest zbyt złośliwy, żeby można z nim rozmawiać.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Abigail wzięła więc śpiesznie dwieście chlebów, dwie łagwie wina, pięć owiec już oprawionych, pięć korców prażonego ziarna, sto pęczków rodzynków i dwieście placków figowych, załadowała to na osły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do swoich sług: Idźcie przede mną, a ja pójdę za wami. Lecz mężowi swemu Nabalowi o tym nie powiedziała.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zakryta przez górę, siedząc na ośle w dół zjeżdżała, oto znienacka natknęła się na Dawida, który wraz ze swoimi wojownikami schodził w dół naprzeciw niej.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zaś myślał: Całkiem daremnie ochraniałem wszystko na pustyni, co do tamtego należy, tak że nic z jego własności nie zginęło, a on odpłacił mi złym za dobre.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niechaj Bóg sprzyja wrogom Dawida teraz i nadal, jeżeli do rana pozostawię przy życiu któregokolwiek mężczyznę z tych, którzy do niego należą.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Abigail zobaczyła Dawida, zsiadła śpiesznie z osła i padła przed Dawidem twarzą ku ziemi, składając mu pokłon,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rzuciwszy mu się do nóg, rzekła: Moja to wina, mój panie! Niech wolno będzie twojej służebnicy przemówić do ciebie, ty zaś wysłuchaj słów twojej służebnicy.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mój pan nie zwraca uwagi na tego męża niegodziwego, na Nabala, gdyż jakie jest jego imię, taki i on sam: Nabal się nazywa i jest głupcem, a ja, twoja służebnica, nie widziałam sług mojego pana, których wysłałeś.</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teraz, mój panie, jako żyje Pan i jako żyje twoja dusza, którą powstrzymał Pan od przelewu krwi i od ratowania siebie swoją własną ręką, niechaj do Nabala będą podobni twoi wrogowie i ci, którzy obmyślają zło przeciwko mojemu panu.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tedy ten dar, który przyniosła twoja służebnica mojemu panu, oddany będzie sługom, którzy towarzyszą mojemu panu.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Przebacz winę twojej służebnicy, a Pan wzniesie mojemu Panu trwały dom; wojny Pana bowiem prowadzi mój pan, a zła nie będzie w tobie po wszystkie dni twoje.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powstanie ktoś, aby cię prześladować i nastawać na twoje życie, to niechaj życie mojego pana będzie przechowane w wiązance żyjących u Pana, Boga twego, życie zaś twoich wrogów niechaj wyrzuci, jak z samego środka procy.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Pan wykona na moim panu wszystko to dobre, które wypowiedział o tobie, i ustanowi cię księciem nad Izraelem,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 będzie to dla ciebie, mojego pana, potknięciem i wyrzutem sumienia, jakby było, gdybyś wylał krew niewinną i sam siebie ratował swoją własną rękę. Gdy zaś Pan wyświadczy dobro mojemu panu, wspomnij na swoją służebnicę.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Abigail: Błogosławiony Pan, Bóg Izraela, który cię wysłał dzisiaj na spotkanie ze mną.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błogosławiona twoja roztropność, i błogosławionaś ty, że powstrzymałaś mnie dzisiaj od przelewu krwi i ratowania siebie swoją własną ręką.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jako żyje Pan, Bóg Izraela, który powstrzymał mnie od wyrządzenia ci krzywdy; gdybyś nie była wyszła mi śpiesznie na spotkanie, do jutra rana nie byłby ocalał u Nabala żaden mężczyzna.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przyjął Dawid z jej ręki wszystko, co dla niego przywiozła, do niej samej zaś rzekł: Idź w pokoju do swojego domu; patrz, wysłuchałem twojej prośby i odniosłem się do ciebie życzliwie.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Abigail przyszła do Nabala, ten wyprawiał w swoim domu ucztę prawie po królewsku i był dobrze usposobiony, gdyż był bardzo pijany, toteż nie powiedziała do niego najdrobniejszego słówka aż do następnego poranka.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rano, gdy Nabal wytrzeźwiał, opowiedziała mu jego żona o tym, co zaszło; a w nim serce zamarło i zdrętwiał jak kamień.</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mniej więcej dziesięciu dniach dotknął Pan Nabala, i ten umarł.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usłyszał, że Nabal umarł, rzekł: Błogosławiony Pan, że pomścił na Nabalu zniewagę przez niego mi wyrządzoną, sługę swego powstrzymał od zła, a zło Nabala zwrócił na jego własną głowę. Potem posłał Dawid swatów do Abigail z oświadczeniem, że chce ją pojąć za żonę.</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przybyli słudzy Dawida do Abigail do Karmelu, i rzekli do niej: Dawid posłał nas do ciebie, bo chce cię pojąć za żonę.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Wstała tedy i złożyła pokłon z twarzą ku ziemi, i rzekła: Oto twoja służebnica będzie niewolnicą, aby obmywać nogi sług mojego pana.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powstała Abigail śpiesznie, i wsiadła na osła, a pięć dziewcząt jej towarzyszyło. Pojechała tedy za posłańcami Dawida i została jego żoną.</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Jezreel zaś pojął za żonę Achinoam, i obie były jego żonami.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zaś wydał swoją córkę Michal, żonę Dawida, za Paltiego, syna Laisza z Gallim.</w:t>
      </w:r>
      <w:r>
        <w:t xml:space="preserve"> </w:t>
      </w:r>
    </w:p>
    <w:p>
      <w:pPr>
        <w:pStyle w:val="Nagwek2"/>
        <w:keepNext/>
        <w:jc w:val="center"/>
      </w:pPr>
      <w:r>
        <w:t>Rozdział 26</w:t>
      </w:r>
    </w:p>
    <w:p>
      <w:pPr>
        <w:pStyle w:val="Nagwek3"/>
        <w:keepNext/>
        <w:jc w:val="center"/>
      </w:pPr>
      <w:r>
        <w:rPr>
          <w:b/>
        </w:rPr>
        <w:t>Ponowny objaw wspaniałomyślności Dawida wobec Saula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Zyfijczycy do Saula do Gibei z doniesieniem: Dawid ukrywa się na wzgórzu Chakila na skraju puszczy.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Ruszył tedy Saul i pociągnął ku pustyni Zyf, a z nim trzy tysiące wojowników wybranych z Izraela, aby tropić Dawida na pustyni Zyf.</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rozbił obóz na wzgórzu Chakila, które jest na skraju puszczy koło drogi, Dawid zaś przebywał na pustyni; gdy tedy Dawid stwierdził, że Saul przyciągnął za nim na pustynię,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wywiadowców i przekonał się, że Saul przybył na pewno.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ruszył Dawid i dotarł do miejsca, gdzie obozował Saul; a gdy wypatrzył miejsce, gdzie spał Saul i Abner, syn Nera, dowódca jego wojska - Saul spał mianowicie w środku obozowiska, a lud obozował wokół niego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Odezwał się Dawid do Chetejczyka Achimeleka i do Abiszaja, syna Serui, brata Joaba, w te słowa: Kto pójdzie ze mną do Saula do obozu? I odrzekł Abiszaj: Ja pójdę z tobą.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i Abiszaj przybyli nocą do wojowników, oto Saul spał w środku obozowiska, a jego włócznia była wetknięta w ziemię u jego głowy, Abner zaś i żołnierze spali wokoło niego.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Abiszaj do Dawida: Dzisiaj Bóg wydał twojego wroga w twoją rękę. Pozwól, że przygwożdżę go teraz włócznią do ziemi za jednym uderzeniem i drugiego nie będzie potrzeba.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Dawid rzekł do Abiszaja: Nie zabijaj go, bo któż podnosi rękę na pomazańca Pańskiego bezkarnie?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jeszcze Dawid: Jako żyje Pan, że tylko On, Pan go ugodzi; albo nadejdzie jego dzień i umrze, albo wyruszy na wojnę i zginie.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mnie Bóg zachowa, abym miał podnieść rękę swoją na pomazańca Pańskiego; toteż weź włócznię, która jest u jego głowy, i dzbanek na wodę i odejdźmy.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zabrał Dawid włócznię i dzbanek na wodę, które były u głowy Saula, i odeszli, nikt zaś tego nie widział ani nie zauważył, ani się nie obudził, wszyscy bowiem spali, gdyż twardy sen od Pana spadł na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Dawid przeszedł na drugą stronę i stanął w pewnym oddaleniu na szczycie góry, tak że znaczna przestrzeń była między nimi.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zawołał Dawid na wojsko i na Abnera, syna Nera, tymi słowy: Czy nie odpowiesz, Abnerze? Abner odpowiedział, mówiąc: Któż ty jesteś, że wołasz na króla?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Abnera: Wszak jesteś mężem, któremu nie ma równego w Izraelu; dlaczego tedy nie ustrzegłeś swojego pana, króla? Ktoś z ludu wtargnął bowiem, aby zgubić króla, twojego 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Niedobra to rzecz, którą uczyniłeś. Jako żyje Pan, zasługujecie na śmierć, bo nie strzegliście swojego pana, pomazańca Pańskiego; popatrz tylko, gdzie jest włócznia króla i dzbanek na wodę, które były u jego głowy?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poznał Saul głos Dawida i rzekł: Czy to twój głos, synu mój, Dawidzie? A Dawid odpowiedział: Mój to głos, panie mój, królu.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jeszcze: Dlaczego to pan mój ściga sługę swego? Cóż uczyniłem i co złego plami moją rękę?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teraz posłucha mój pan, król, słów swego sługi: Jeżeli to Pan pobudził cię przeciwko mnie, niech powącha ofiary; jeżeli zaś ludzie, niech będą przeklęci przed Panem, że odtrącają mnie dziś od udziału w dziedzictwie Pana, powiadając: Idź, służ obcym bogom!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tedy nie spłynie moja krew na ziemię z dala od oblicza Pańskiego; wyruszył bowiem król izraelski, aby tropić pchłę jakąś, tak jak się goni za kuropatwą po górach.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rzekł: Zgrzeszyłem; wróć więc synu mój, Dawidzie, bo nie skrzywdzę cię już nigdy za to, że ci dzisiaj drogim było życie moje. Oto postępowałem głupio i bardzo błądziłem.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odpowiedział: Oto włócznia króla, niechaj podejdzie tutaj jeden z młodzieńców i odbierze ją.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nagradza każdego za jego sprawiedliwość i wierność; wydał cię bowiem Pan dzisiaj w moją rękę, ale ja nie chciałem podnieść mojej ręki na pomazańca Pańskiego.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 cenne było dzisiaj twoje życie w moich oczach, tak niechaj będzie cenne moje życie w oczach Pana i niech wyrwie mnie z wszelkiego ucisku.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Saul do Dawida: Błogosławionyś, synu mój, Dawidzie, wiele jeszcze zdziałasz i będziesz miał powodzenie. Potem ruszył Dawid w swoją drogę, a Saul powrócił na swoje miejsce.</w:t>
      </w:r>
      <w:r>
        <w:t xml:space="preserve"> </w:t>
      </w:r>
    </w:p>
    <w:p>
      <w:pPr>
        <w:pStyle w:val="Nagwek2"/>
        <w:keepNext/>
        <w:jc w:val="center"/>
      </w:pPr>
      <w:r>
        <w:t>Rozdział 27</w:t>
      </w:r>
    </w:p>
    <w:p>
      <w:pPr>
        <w:pStyle w:val="Nagwek3"/>
        <w:keepNext/>
        <w:jc w:val="center"/>
      </w:pPr>
      <w:r>
        <w:rPr>
          <w:b/>
        </w:rPr>
        <w:t>Pozorna przyjaźń Dawida z Akiszem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rozważał w swoim sercu: Tak jak rzeczy stoją, zginę któregoś dnia z ręki Saula; toteż najlepiej będzie dla mnie, jeżeli schronię się do ziemi Filistyńczyków. Wtedy Saul zaniecha mnie i przestanie mnie tropić po całej krainie izraelskiej, i tak ujdę jego ręki.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Ruszył tedy Dawid i przeszedł wraz z sześciuset wojownikami, którzy byli z nim, do Akisza, syna Maoka, króla Gat.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mieszkał Dawid u Akisza w Gat wraz ze swoimi wojownikami, każdy ze swoją rodziną, a Dawid z dwiema swoimi żonami, z Achinoam z Jezreel i z Abigail, wdową po Nabalu z Karmelu.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doniesiono Saulowi, że Dawid umknął do Gat, zaniechał pościgu.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Akisza: Jeżeli znalazłem łaskę w twoich oczach, to niech mi dadzą miejsce w jednym z miast okolicznych i tam się osiedlę, bo po cóż ma twój sługa mieszkać wraz z tobą w mieście stołecznym?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mu Akisz tego dnia Syklag; dlatego Syklag należy do królów judzkich do dnia dzisiejszego.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mieszkał Dawid w krainie Filistyńczyków przez rok i cztery miesiące.</w:t>
      </w:r>
      <w:r>
        <w:t xml:space="preserve"> </w:t>
      </w:r>
    </w:p>
    <w:p>
      <w:pPr>
        <w:pStyle w:val="Nagwek3"/>
        <w:keepNext/>
        <w:spacing w:line="360" w:lineRule="auto"/>
        <w:jc w:val="center"/>
      </w:pPr>
      <w:r>
        <w:rPr>
          <w:b/>
        </w:rPr>
        <w:t>Łupieżcze wyprawy Dawida na ludy południowe</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wyprawiał się wraz ze swoimi wojownikami i czynili wypady na Geszurytów, Girzytów i Amalekitów; ci bowiem zamieszkują ziemię, która się ciągnie od Telam aż do Szur i aż do Egiptu.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ilekroć Dawid uderzał na jakiś kraj, nie pozostawiał przy życiu ani mężczyzny, ani kobiety; zabierał owce i bydło, osły i wielbłądy, i szaty i wracał do Akisza.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Akisz zapytywał: Dokąd wyprawiliście się dzisiaj? Dawid odpowiadał: Na południową Judeę, albo: Do południowego okręgu Jerachmeelitów, albo: Do południowego okręgu Kenitów.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 zaś i kobiet dlatego nie zachowywał Dawid przy życiu i nie sprowadzał do Gat, ponieważ mówił sobie: Niech nie świadczą przeciwko nam, powiadając: Tak postępował Dawid. Taki był jego sposób postępowania przez cały czas pobytu w krainie Filistyńczyków.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Akisz zaś ufał Dawidowi, myśląc sobie: Zniesławił się wśród swojego ludu, w Izraelu, toteż będzie na zawsze moim poddanym.</w:t>
      </w:r>
      <w:r>
        <w:t xml:space="preserve"> </w:t>
      </w:r>
    </w:p>
    <w:p>
      <w:pPr>
        <w:pStyle w:val="Nagwek2"/>
        <w:keepNext/>
        <w:jc w:val="center"/>
      </w:pPr>
      <w:r>
        <w:t>Rozdział 28</w:t>
      </w:r>
    </w:p>
    <w:p>
      <w:pPr>
        <w:pStyle w:val="Nagwek3"/>
        <w:keepNext/>
        <w:jc w:val="center"/>
      </w:pPr>
      <w:r>
        <w:rPr>
          <w:b/>
        </w:rPr>
        <w:t>Saul u wróżki w En-Dor rozmawia z duchem Samuela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zebrali Filistyńczycy swoje wojska na wyprawę wojenną z Izraelem. I rzekł Akisz do Dawida: Wiesz zapewne, że musisz wyruszyć, ty i twoi wojownicy, ze mną w moim hufcu.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odpowiedział Akiszowi: Dobrze, sam się przekonasz, czego dokona twój sługa. Więc Akisz rzekł do Dawida: Dlatego mianuję cię moim stróżem przybocznym na cały czas.</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już umarł i cały lud izraelski odbył po nim żałobę, i pochowali go w Ramie, rodzinnym jego mieście. Saul zaś usunął z kraju wywołujących duchy i wróżbitów.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się tedy Filistyńczycy i wkroczywszy rozłożyli się obozem w Szunem. Także Saul zebrał wszystkich Izraelitów i rozłożył się obozem w Gilboa.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Saul zobaczył obóz Filistyńczyków, zląkł się i serce jego bardzo się zatrwożyło.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pytał się Saul Pana, ale Pan nie dał mu odpowiedzi ani przez sny, ani przez święte losy, ani przez proroków.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Saul do swoich sług: Poszukajcie mi kobiety wywołującej duchy, a pójdę do niej i zapytam się jej. I odpowiedzieli mu jego słudzy: Jest oto kobieta wywołująca duchy w En-Dor.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Przybrał więc Saul inny wygląd, przywdział inne szaty i wybrał się z dwoma wojownikami. A gdy w nocy przyszli do tej kobiety, rzekli: Powróż mi przez ducha zmarłego, a wywołaj mi tego, kogo ci wymienię.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ta kobieta rzekła do niego: Wiesz przecie, co uczynił Saul, że wytępił wywołujących duchy i wróżbitów w kraju. Dlaczego ty nastajesz na moje życie i chcesz, abym zginęła?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przysiągł jej Saul na Pana, mówiąc: Jako żyje Pan, że nie ściągniesz na siebie przez to żadnej winy.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kobieta: Kogo mam ci wywołać? I rzekł: Samuela mi wywołaj.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ta kobieta ujrzała Samuela, krzyknęła wielkim głosem i rzekła do Saula: Dlaczego mnie oszukałeś? Wszak ty jesteś Saul!</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niej król: Nie bój się. Lecz co widzisz? Kobieta odrzekła Saulowi: Widzę nadludzką istotę wychodzącą z ziemi.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niej: Jaki wygląd jej? I rzekła: Starzec to, który wychodzi otulony w płaszcz. I poznał Saul, że to Samuel, i pochylił się twarzą ku ziemi, i oddał pokłon.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zaś rzekł do Saula: Czemu mnie niepokoisz, każąc mi przyjść? A Saul rzekł: Jestem w ciężkiej niedoli, Filistyńczycy wojują ze mną, a Bóg odstąpił ode mnie i już nie daje mi odpowiedzi ani przez proroków, ani przez sny; przywołałem więc ciebie, abyś mi oznajmił, co mam czynić.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Samuel: Dlaczego tedy pytasz mnie, skoro Pan odstąpił od ciebie i stał się twoim wrogiem?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uczynił ci, jak zapowiedział przeze mnie: Pan wydarł władzę królewską z twojej ręki i dał ją innemu, Dawidowi.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nie usłuchałeś głosu Pańskiego i nie wywarłeś zapalczywego gniewu Pana na Amaleku, dlatego uczynił ci to Pan w dniu dzisiejszym.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wyda Pan Izraela wraz z tobą w ręce Filistyńczyków i jutro będziesz ty i twoi synowie ze mną. Również i obóz izraelski wyda Pan w ręce Filistyńczyków.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padł Saul jak długi na ziemię, gdyż przeraził się bardzo z powodu słów Samuela; opadł też zupełnie z sił, gdyż już cały dzień i całą noc nic nie jadł.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ta kobieta przystąpiła do Saula i ujrzała, że jest bardzo wstrząśnięty, rzekła do niego: Oto twoja służebnica usłuchała twojego głosu; naraziłam swoje życie i usłuchałam twoich słów, które powiedziałeś do mnie,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i ty usłuchaj głosu twojej służebnicy; położę przed tobą kromkę chleba, jedz, abyś miał siłę, gdy wyruszysz w drogę.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chciał jednak, mówiąc: Nie będę jadł. Lecz gdy napierali nań jego słudzy, a także ta kobieta, usłuchał ich, wstał z ziemi i usiadł na posłaniu.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owa kobieta miała w domu karmne cielę; szybko je więc zarżnęła i wziąwszy mąki zarobiła ciasto i upiekła z niego placki.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przyniosła to przed Saula i przed jego sługi; a gdy się posilili, wstali i jeszcze tej samej nocy wyruszyli.</w:t>
      </w:r>
      <w:r>
        <w:t xml:space="preserve"> </w:t>
      </w:r>
    </w:p>
    <w:p>
      <w:pPr>
        <w:pStyle w:val="Nagwek2"/>
        <w:keepNext/>
        <w:jc w:val="center"/>
      </w:pPr>
      <w:r>
        <w:t>Rozdział 29</w:t>
      </w:r>
    </w:p>
    <w:p>
      <w:pPr>
        <w:pStyle w:val="Nagwek3"/>
        <w:keepNext/>
        <w:jc w:val="center"/>
      </w:pPr>
      <w:r>
        <w:rPr>
          <w:b/>
        </w:rPr>
        <w:t>Dawid wydalony z obozu Filistyńczyków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Filistyńczycy ściągnęli wszystkie swoje wojska do Afek, Izraelici zaś rozłożyli się obozem przy źródle w Jezreel.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książęta filistyńscy ciągnęli setkami i tysiącami, a na ostatek ciągnął i Dawid ze swoimi wojownikami razem z Akiszem,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dowódcy filistyńscy: Po co są tutaj ci Hebrajczycy? Lecz Akisz odrzekł dowódcom filistyńskim: To jest Dawid, sługa Saula, króla izraelskiego, który jest u mnie już od dłuższego czasu, a nie mam mu nic do zarzucenia od czasu, gdy do mnie przeszedł, aż do dnia dzisiejszego.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dowódcy filistyńscy popadli w gniew i rzekli do niego: Oddal tego męża i niech wróci na swoje miejsce, gdzie go osiedliłeś, niech nie rusza z nami do bitwy, bo mógłby stać się naszym przeciwnikiem w bitwie. Przez co bowiem innego mógłby on pojednać się ze swoim panem, jak nie przez wydanie im głów tych oto wojowników?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to nie jest Dawid, o którym nuci się wśród pląsów: Pobił Saul swój tysiąc, Ale Dawid swoje dziesięć tysięcy?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Akisz przywołał tedy Dawida i rzekł do niego: Jako żyje Pan, żeś prawy i cieszyłbym się, gdybyś mógł odbywać wyprawy wojenne ze mną, gdyż nie mam ci nic do zarzucenia, odkąd do mnie przyszedłeś, aż do dnia dzisiejszego; lecz książętom się nie podobasz.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wracaj i idź w pokoju, i nie zrób niczego, czym byś sobie zraził książąt filistyńskich.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rzekł do Akisza: Cóż uczyniłem i co znalazłeś na swoim słudze od chwili, kiedy przystałem do ciebie, aż do dnia dzisiejszego, że nie mogę ruszyć do boju z nieprzyjaciółmi króla, mojego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Akisz odpowiedział Dawidowi: Wiem, iżeś tak prawy w oczach moich, jak anioł Boży, lecz dowódcy filistyńscy powiedzieli: Niech nie rusza z nami do bitwy.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wstań jutro rano wcześnie wraz ze sługami twojego pana, którzy przyszli z tobą, wstańcie jutro rano wcześnie, a skoro świt odejdźcie.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wstał Dawid wcześnie rano wraz ze swoimi wojownikami, aby ruszyć z powrotem do krainy filistyńskiej. Filistyni zaś pociągnęli do Jezreel.</w:t>
      </w:r>
      <w:r>
        <w:t xml:space="preserve"> </w:t>
      </w:r>
    </w:p>
    <w:p>
      <w:pPr>
        <w:pStyle w:val="Nagwek2"/>
        <w:keepNext/>
        <w:jc w:val="center"/>
      </w:pPr>
      <w:r>
        <w:t>Rozdział 30</w:t>
      </w:r>
    </w:p>
    <w:p>
      <w:pPr>
        <w:pStyle w:val="Nagwek3"/>
        <w:keepNext/>
        <w:jc w:val="center"/>
      </w:pPr>
      <w:r>
        <w:rPr>
          <w:b/>
        </w:rPr>
        <w:t>Zwycięska walka Dawida z Amalekitami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wraz ze swoimi wojownikami przyszedł do Syklag, był to już trzeci dzień od czasu, gdy Amalekici wtargnęli do Negeb i do Syklag, zdobyli Syklag i puścili je z dymem,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 do niewoli kobiety, które w nim były, małe i dorosłe, lecz nikogo nie zabili, tylko uprowadzili z sobą i odeszli z powrotem.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i jego wojownicy weszli do miasta, było ono spalone, a ich żony, ich synowie i córki uprowadzeni.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wybuchnął Dawid i wojsko, które z nim było, głośnym płaczem, tak że im wreszcie nie stało łez do płaczu.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Zostały też uprowadzone obie żony Dawida: Achinoam z Jezreel i Abigail, wdowa po Nabalu z Karmelu.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znalazł się w wielkim niebezpieczeństwie, gdyż lud zamierzał go ukamienować. Wszyscy bowiem byli rozgoryczeni z powodu straty swoich synów i córek; lecz Dawid pokładał zaufanie swoje w Panu, swoim Bogu.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Dawid do kapłana Ebiatara, syna Achimeleka: Przynieś mi efod. I Ebiatar przyniósł efod Dawidowi.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zapytał się Pana tymi słowy: Jeżeli puszczę się w pogoń za tą zgrają, to czy ich dogonię? I rzekł mu: Puść się w pogoń, a na pewno dogonisz i uratujesz!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ruszył Dawid z sześciuset wojownikami, którzy byli z nim, i dotarli do potoku Besor, gdzie zatrzymali się ci, którzy pozostawali w tyle.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Dawid z czterystu wojownikami puścił się w dalszy pościg, zatrzymało się zaś dwustu wojowników, którzy byli zbyt osłabieni, aby przejść przez potok Besor.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natknęli się na polu na pewnego Egipcjanina, którego zabrali i przyprowadzili do Dawida. Dali mu chleba do jedzenia i wody do picia,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Dali mu także kawał kołacza z figami i dwa pęczki rodzynków; a gdy to zjadł, przyszedł do siebie, gdyż od trzech dni i trzech nocy nie jadł nic i nie pił.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Dawid: Czyj jesteś i skąd się tu wziąłeś? A on odrzekł: Jestem młodzieńcem egipskim, niewolnikiem pewnego Amalekity; pan mój porzucił mnie, gdyż zachorowałem trzy dni temu.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Wtargnęliśmy do Negebu Kreteńskiego i na obszar judzki, i do Negebu Kalebickiego, a Syklag puściliśmy z dymem.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rzekł do niego: Czy mógłbyś mnie zaprowadzić do tej zgrai? A ten odparł: Przysięgnij mi na Boga, że mnie nie zabijesz i że mnie nie wydasz w rękę mojego pana, a zaprowadzę cię do tej zgrai.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zaprowadził go tam. A oto byli oni rozproszeni po całej okolicy, jedli i pili, i weselili się z powodu obfitego łupu, jaki zagarnęli w ziemi filistyńskiej i w ziemi judzkiej.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urządził wśród nich rzeź od zmierzchu aż do wieczora następnego dnia, a uratowało się z nich tylko czterystu młodzieńców, którzy dosiedli wielbłądów i umknęli.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uratował Dawid wszystkich, których zagarnęli Amalekici, a także obie swoje żony wyratował Dawid.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nic im nie przepadło, od najmniejszego aż do największego - ani z synów, ani z córek, ani z łupu, ani z czegokolwiek, co im zabrali, wszystko to Dawid odzyskał.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potem wszystkie owce i bydło, które spędzono przed nim, i wołano: To jest zdobycz Dawida.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przyszedł do dwustu wojowników, którzy byli zbyt osłabieni, aby pójść za Dawidem, tak iż pozostawił ich nad potokiem Besor, oni wyszli na spotkanie Dawida i wojska, które było z nim; a gdy Dawid zbliżył się do tych ludzi, pozdrowił 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odezwali się niektórzy źli i niegodziwi spośród wojowników, którzy wyruszyli z Dawidem, i rzekli: Ponieważ nie poszli oni z nami, nie damy im nic ze zdobyczy, którą odzyskaliśmy; niech każdy zabiera tylko swoją żonę i dzieci, i niech idą.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na to: Nie róbcie tak, bracia moi, z tym, co nam Pan dał. On nas uchronił i wydał tę zgraję, która na nas napadła, w nasze ręce.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was usłucha w tej sprawie? Gdyż jaki jest dział tego, który rusza do bitwy, taki też dział tego, który pozostaje przy jukach; jednakowo się podzielą.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dnia począwszy uczynił to ustawą i prawem dla Izraela, i tak jest aż do dnia dzisiejszego.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Dawid do Syklag, wysłał część łupu starszym Judy według ich miast z tymi słowy: Oto dar dla was z łupu wrogów Pana,</w:t>
      </w:r>
      <w:r>
        <w:t xml:space="preserve"> </w:t>
      </w:r>
    </w:p>
    <w:p>
      <w:pPr>
        <w:pStyle w:val="Nagwek3"/>
        <w:keepNext/>
        <w:spacing w:line="360" w:lineRule="auto"/>
        <w:jc w:val="center"/>
      </w:pPr>
      <w:r>
        <w:rPr>
          <w:b/>
        </w:rPr>
        <w:t>Miejscowości obdarowane łupem Amalekitów</w:t>
      </w:r>
    </w:p>
    <w:p>
      <w:pPr>
        <w:keepNext w:val="0"/>
        <w:spacing w:line="360" w:lineRule="auto"/>
        <w:jc w:val="both"/>
      </w:pP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tych w Betelu i tych w Ramat-Negeb, i tych w Jatir,</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tych w Aroer, i tych w Sifmot, i tych w Esztemoa,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tych w Rakal, i tych w miastach Jerachmeelitów, i tych w miastach Kenitów,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tych w Chorma, i tych w Bor-Aszan, i tych w Atach,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tych w Hebronie oraz tych wszystkich miejscowości, po których krążył Dawid ze swoimi wojownikami.</w:t>
      </w:r>
      <w:r>
        <w:t xml:space="preserve"> </w:t>
      </w:r>
    </w:p>
    <w:p>
      <w:pPr>
        <w:pStyle w:val="Nagwek2"/>
        <w:keepNext/>
        <w:jc w:val="center"/>
      </w:pPr>
      <w:r>
        <w:t>Rozdział 31</w:t>
      </w:r>
    </w:p>
    <w:p>
      <w:pPr>
        <w:pStyle w:val="Nagwek3"/>
        <w:keepNext/>
        <w:jc w:val="center"/>
      </w:pPr>
      <w:r>
        <w:rPr>
          <w:b/>
        </w:rPr>
        <w:t>Klęska Izraelitów i śmierć Saula i jego synów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Filistyńczycy stoczyli bitwę z Izraelem, pierzchnęli wojownicy izraelscy przed Filistyńczykami i wielu zabitych zaległo górę Gilboa.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Filistyńczycy dopędzili Saula i jego synów i zabili Jonatana i Abinadaba, i Malkiszuę, synów Saula.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rozgorzała bitwa wokół Saula, wytropili go łucznicy i ciężko zranili w podbrzusze.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Saul do swojego giermka: Dobądź miecza i przebij mnie nim, aby gdy nadejdą ci nieobrzezańcy, nie przebili mnie i nie naigrawali się ze mnie. Lecz giermek nie chciał, gdyż bał się bardzo. Wziął więc Saul miecz i nań się rzucił.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giermek zobaczył, że Saul nie żyje, również rzucił się na swój miecz i zginął razem z nim.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poległ w tym dniu Saul i jego trzej synowie oraz jego giermek i wszyscy jego wojownicy z nim.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mężowie izraelscy mieszkający z drugiej strony równiny i za Jordanem, dowiedzieli się, że wojownicy izraelscy pierzchnęli i że poległ Saul i jego synowie, porzucili osiedla i uciekli. Wtedy przyszli Filistyńczycy i zamieszkali w nich.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następnego dnia po bitwie nadeszli Filistyńczycy, aby obdzierać zabitych, znaleźli Saula i jego trzech synów, poległych na górze Gilboa.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Odcięli jego głowę i zdarli zeń zbroję, i obnosili je wokoło po ziemi filistyńskiej, aby obwieścić swoim bożkom i ludowi swoje zwycięstwo.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Zbroję zaś jego złożyli w świątyni Asztarty, a jego zwłoki powiesili na murze Bet-Szeanu.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mieszkańcy Jabesz-Gilead usłyszeli o tym, co Filistyńczycy zrobili z Saulem,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Zerwali się wszyscy zdatni do boju mężczyźni i po całonocnym pochodzie przyszli i zdjęli zwłoki Saula i zwłoki jego synów z muru Bet-Szeanu, i przyszedłszy do Jabesz spalili je tam,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Kości zaś ich zebrali i pogrzebali pod tamaryszkiem w Jabesz, i pościli przez siedem dni.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Samuela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2024-03-29T15:27:55Z</dcterms:modified>
</cp:coreProperties>
</file>