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Narodzenie Samuela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mąż z Ramy, Sufita, z pogórza efraimskiego, imieniem Elkana, syn Jerochama, syna Elihu, syna Tochu, syna Sufa, Efraimita.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dwie żony; jednej było na imię Anna, drugiej było na imię Peninna. Peninna miała dzieci, a Anna była bezdzietna.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ten udawał się corocznie ze swego miasta, aby złożyć pokłon i ofiary Panu Zastępów w Sylo. Tam byli kapłanami Pana dwaj synowie Heliego, Chofni i Pinechas.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Ilekroć Elkana składał ofiary, dawał Peninnie, swojej żonie i wszystkim jej synom i córkom działy ofiarne.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Annie dawał podwójny dział, bo Annę miłował bardziej, chociaż Pan uczynił ją bezpłodną.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przeciwniczka wyrządzała jej liczne przykrości i upokarzała ją dlatego, że Pan uczynił ją bezpłodną.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działo się corocznie; ilekroć przychodziła do domu Pańskiego, w ten sposób wyrządzała jej przykrość. Ta zaś płakała i nie jadła.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 Elkana, jej mąż: Anno, dlaczego płaczesz i dlaczego nie jesz? Dlaczego smutne jest twoje serce? Czy ja nie jestem dla ciebie lepszy niż dziesięciu synów?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skończyli w Sylo spożywanie i picie, Anna wstała; kapłan Heli zaś siedział na krześle w podwojach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goryczą w duszy modliła się ona do Pana i bardzo płakała,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złożyła ślubowanie, mówiąc: Panie Zastępów! Jeśli wejrzysz na niedolę swojej służebnicy i jeśli wspomnisz na mnie, a nie zapomnisz o swojej służebnicy i dasz swojej służebnicy męskiego potomka, to ja oddam go Panu po wszystkie dni jego życia, i nożyce nie dotkną jego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tak długo przed Panem się modliła, Heli przypatrywał się jej ustom.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Anna ledwo szeptała, a tylko wargi jej się poruszały, głosu jej zaś nie było słychać; toteż Heli miał ją za pijaną.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 Heli: Dopókiż będziesz się zachowywać jak pijana? Wytrzeźwiej ze swego upicia!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Anna zaś odpowiedziała, mówiąc: Nie, mój panie! Lecz jestem kobietą przygnębioną. Ani wina, ani innego trunku nie piłam, ale wylałam swoją duszę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uważaj swojej służebnicy za kobietę przewrotną, gdyż z głębi swej troski i zmartwienia dotychczas mówiłam.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 Heli, mówiąc: Idź w pokoju, a Bóg Izraela da ci to, o co go prosiłaś.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zaś rzekła: Oby twoja służebnica znalazła łaskę w twoich oczach. I odeszła ta kobieta swoją drogą, i spożyła posiłek, a nie wyglądała już na przygnębioną.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wcześnie rano pokłonili się Panu i wrócili do swego domu w Ramie; a gdy Elkana złączył się z Anną, swoją żoną, Pan wspomniał na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pewnego czasu Anna poczęła i porodziła syna, i dała mu na imię Samuel, gdyż - jak mówiła: Od Pana go wyprosiłam.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Oddanie Samuela na służbę Panu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mąż, Elkana, udał się z całym swoim domem, aby złożyć ofiarę doroczną i to, co był ślubował,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Anna nie poszła, lecz powiedziała do swego męża: Gdy odstawię chłopca od piersi, zaprowadzę go, aby stanął przed obliczem Pana, i pozostanie tam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Elkana, jej mąż, rzekł do niej: Czyń, co ci się dobrym wydaje, pozostań w domu, aż go odstawisz od piersi. Niechaj tylko Pan ziści swoje słowo. I pozostała ta kobieta w domu, i karmiła swego syna aż do czasu, gdy go odstawiła.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odstawiła, wzięła go z sobą, nadto trzyletniego cielca, jedną efę mąki i łagiew wina, i zaprowadziła go do domu Pana do Sylo; a chłopiec był mały.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zarznęli cielca, a chłopca zaprowadzili do Heliego.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Wybacz, mój panie, jako żyje dusza twoja, mój panie. Ja jestem tą kobietą, która stała tutaj przy tobie, modląc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tego chłopca się modliłam, a Pan spełnił moją prośbę, jaką do niego zaniosłam.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 ja odstąpię go Panu; po wszystkie dni życia będzie oddany Panu. I pokłonili się tam 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2024-04-19T10:46:35Z</dcterms:modified>
</cp:coreProperties>
</file>