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Zwycięstwo Saula nad Ammonitami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Ammonita Nachasz i obległ Jabesz w Gileadzie. Wtedy rzekli wszyscy Jabeszyci do Nachasza: Zawrzyj z nami przymierze, a poddamy 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Ammonita Nachasz rzekł do nich: Zawrę z wami przymierze w taki sposób, że każdemu z was wyłupię prawe oko i wyrządzę tym zniewagę całemu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do niego starsi z Jabesz: Udziel nam siedem dni zwłoki, a my tymczasem roześlemy posłańców po całym obszarze Izraela, a jeśli nie znajdzie się nikt, kto by nas mógł wyratować, poddamy 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posłańcy dotarli do Gibei Saulowej i opowiedzieli o tych wydarzeniach ludowi, wszystek lud podniósł krzyk i zapłakali.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zjeżdżał właśnie ze swoimi wołami z pola; i rzekł Saul: Cóż się stało ludowi, że płacze? I opowiedzieli mu o sprawie Jabeszytów.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zstąpił na Saula Duch Boży, gdy usłyszał o tych wydarzeniach, i wybuchnął wielkim gniewem,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parę wołów, rozrąbał je na sztuki i rozesłał te sztuki przez posłańców po całym obszarze Izraela z wezwaniem: Kto nie wyruszy za Saulem i za Samuelem, tak stanie się z jego bydłem. I padł strach Pański na lud, i wyruszyli jak jeden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dokonał ich przeglądu w Bezek, a było synów izraelskich trzysta tysięcy, Judejczyków zaś trzydzieści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posłańców, którzy nadeszli: Tak powiedzcie mężom z Jabesz Gileadzkiego: Jutro, gdy nastanie upał, będziecie ocaleni. A gdy posłańcy odeszli i donieśli to Jabeszytom, ci uradowali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Jabeszyci rzekli do Nachasza: Jutro wam się poddamy i będziecie mogli zrobić z nami wszystko, co wam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rozdzielił Saul lud na trzy hufce i wtargnęli jeszcze przed świtem w sam środek obozu, i bili Ammonitów aż do upalnej pory dnia. Ci, którzy się ostali, rozpierzchnęli się tak, iż nawet dwóch razem nie pozostało.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lud do Samuela: Któż to mówił: Czy Saul ma nad nami królować? Wydajcie nam tych mężów, a wybijemy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Saul rzekł: Dzisiaj nikt nie zginie, gdyż dziś dokonał Pan wybawienia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zaś rzekł do ludu: Chodźcie, wyruszmy do Gilgal i tam odnowimy królestwo.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Umocnienie królestwa Saulowego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cały lud do Gilgal, i tam ustanowili Saula królem w obliczu Pana w Gilgal, i złożyli tam przed Panem rzeźne ofiary pojednania, i weselił się tam Saul bardzo wraz ze wszystkimi wojownikami izraelskimi.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2024-05-02T22:14:18Z</dcterms:modified>
</cp:coreProperties>
</file>