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Jonatan i Dawid przyjaciółmi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dokończył rozmowy z Saulem, dusza Jonatana przylgnęła do duszy Dawida, i umiłował go Jonatan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go Saul tegoż dnia z sobą i nie pozwolił mu już powrócić do domu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Zawarli tedy Jonatan z Dawidem związek przyjaźni, ponieważ umiłował 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zdjął płaszcz, który miał na sobie, i dał go Dawidowi, tak samo swoją odzież - aż do swego miecza i łuku, i pasa.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ilekroć Dawid wyruszał, dokądkolwiek go Saul wysyłał, miał powodzenie, tak iż Saul ustanowił go wodzem nad wojownikami. I podobało się to całemu ludowi, a także sługom Saula.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Zazdrość Saula o sławę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szli w czasie powrotu Dawida po zabiciu Filistyńczyka, wyszły kobiety ze wszystkich miast izraelskich na spotkanie króla Saula ze śpiewem i pląsami przy wtórze bębnów z radosnymi okrzykami i przy dźwiękach cymbałów.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odezwały się pląsające kobiety w te słowa: Pobił Saul swój tysiąc, Ale Dawid swoje dziesięć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gniewało to Saula bardzo, i nie podobało mu się to powiedzenie, i rzekł: Przypisały Dawidowi dziesięć tysięcy, a mnie przypisały tylko tysiąc. Teraz brak mu już tylko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dnia i nadal spoglądał Saul na Dawida z zazdrością.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wstąpił w Saula zły duch od Boga, tak iż w domu popadł w szał; Dawid grał na harfie jak co dzień, Saul zaś trzymał w ręku włócznię.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rzucił Saul włócznię z tym zamiarem: Przygwożdżę Dawida do ściany. Lecz Dawid uskoczył przed nim dwukrotnie.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zaczął się bać Dawida, gdyż Pan był z nim, a od Saula odstąpił.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usunął go więc od siebie i ustanowił go dowódcą tysiąca wojowników. Tedy Dawid przedsiębrał wyprawy wojenne na czele tego oddziału.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Dawidowi udawało się wszystko, co przedsięwziął, gdyż Pan był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Saul widział, że tamten ma tak wielkie powodzenie, zdjął go lęk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zaś Izrael i Juda lubili, gdy Dawid na ich czele przedsiębrał wyprawy wojenne.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Dawid zięciem Saula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Dawida: Oto najstarsza moja córka Merab; dam ci ją za żonę. Tylko okaż mi się waleczny i prowadź wojny Pana. Myślał zaś Saul tak: Nie chciałbym tknąć go moją ręką, ale niech go dotknie ręka filistyńska.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odpowiedział Saulowi: Kimże ja jestem, a czym jest ród mojego ojca w Izraelu, że miałbym zostać zięciem królewskim?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nadszedł czas, by oddano córkę Saula Merab Dawidowi, oddano ją za żonę Adrielowi z Mechola.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Dawida zaś pokochała córka Saula Michal; a gdy doniesiono o tym Saulowi, podobała mu się ta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 bowiem Saul: Dam mu ją, a niech mu będzie sidłem i niech go dosięgnie ręka Filistyńczyków. Do Dawida zaś rzekł Saul: Od dziś za dwa lata możesz zostać moim zięciem.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Saul swoim sługom polecenie: Porozmawiajcie potajemnie z Dawidem, mówiąc mu: Oto król upodobał cię sobie i wszyscy jego słudzy miłują cię, możesz więc teraz zostać zięciem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Saula powtórzyli więc te słowa Dawidowi; lecz Dawid odrzekł: Czy to drobna rzecz w oczach waszych zostać zięciem królewskim? Bo przecież jestem mężem ubogim i nieznacznym.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donieśli to słudzy Saulowi, mówiąc: Tak oto wyraził się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rzekł: Tak powiedzcie Dawidowi: Król nie chce innego wiana, jak tylko sto napletków filistyńskich, aby zemścić się na wrogach króla. Saul zaś zmierzał do tego, aby Dawid wpadł w ręce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donieśli o tym jego słudzy Dawidowi, spodobała się ta rzecz Dawidowi, aby zostać zięciem królewskim; lecz zanim jeszcze termin minął,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Dawid, wyruszył wraz ze swoimi wojownikami i zabił spośród Filistyńczyków dwustu mężów. Dawid sprowadził ich napletki i złożył je w pełnej liczbie królowi, tak iż mógł zostać jego zięciem; i dał mu Saul swoją córkę Michal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widział i przekonał się, że Pan jest z Dawidem, a Michal, córka Saula kochała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Obawiał się Saul Dawida jeszcze bardziej. I tak stał się Saul wrogiem Dawida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książęta filistyńscy wyruszali w pole; lecz ilekroć wyruszali, wiodło się Dawidowi lepiej niż wszystkim wojownikom Saula, tak iż wsławiło się bardzo jego imię.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2024-04-29T10:00:53Z</dcterms:modified>
</cp:coreProperties>
</file>