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Pozorna przyjaźń Dawida z Akiszem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rozważał w swoim sercu: Tak jak rzeczy stoją, zginę któregoś dnia z ręki Saula; toteż najlepiej będzie dla mnie, jeżeli schronię się do ziemi Filistyńczyków. Wtedy Saul zaniecha mnie i przestanie mnie tropić po całej krainie izraelskiej, i tak ujdę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tedy Dawid i przeszedł wraz z sześciuset wojownikami, którzy byli z nim, do Akisza, syna Maoka,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Dawid u Akisza w Gat wraz ze swoimi wojownikami, każdy ze swoją rodziną, a Dawid z dwiema swoimi żonami, z Achinoam z Jezreel i z Abigail, wdową po Nabalu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Saulowi, że Dawid umknął do Gat, zaniechał pościgu.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Akisza: Jeżeli znalazłem łaskę w twoich oczach, to niech mi dadzą miejsce w jednym z miast okolicznych i tam się osiedlę, bo po cóż ma twój sługa mieszkać wraz z tobą w mieście stołecznym?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Akisz tego dnia Syklag; dlatego Syklag należy do królów judzkich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Dawid w krainie Filistyńczyków przez rok i cztery miesiące.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Łupieżcze wyprawy Dawida na ludy południowe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wyprawiał się wraz ze swoimi wojownikami i czynili wypady na Geszurytów, Girzytów i Amalekitów; ci bowiem zamieszkują ziemię, która się ciągnie od Telam aż do Szur i aż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ilekroć Dawid uderzał na jakiś kraj, nie pozostawiał przy życiu ani mężczyzny, ani kobiety; zabierał owce i bydło, osły i wielbłądy, i szaty i wracał do Akisza.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Akisz zapytywał: Dokąd wyprawiliście się dzisiaj? Dawid odpowiadał: Na południową Judeę, albo: Do południowego okręgu Jerachmeelitów, albo: Do południowego okręgu Kenitów.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zaś ufał Dawidowi, myśląc sobie: Zniesławił się wśród swojego ludu, w Izraelu, toteż będzie na zawsze moim poddanym.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2024-04-29T10:18:31Z</dcterms:modified>
</cp:coreProperties>
</file>