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gdy w pełni urzeczywistnił Iesus rozporządzając tym dwunastu uczniom swoim, przestąpił bazujac w tamtym stamtąd z przyczyny tego które skłaniało nauczać i ogłaszać w miastach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Zaś Ioannes usłyszawszy w więzieniu dzieła wiadomego pomazańca, posławszy przez-z uczniów swoich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mu: Ty jesteś jakościowo ten wiadomy obecnie przychodzący albo czy drugiego z dwóch odmiennych żeby obecnie oczekiwalibyśmy jako doistotnego?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odróżniwszy się dla odpowiedzi Iesus rzekł im: Wyprawiwszy się odnieście jako nowinę Ioannesowi które słyszycie i poglądacie: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ślepi ponownie poglądają poprzez wzniesienie spojrzenia do źródła w górze i chromi depczą wkoło, trędowaci są oczyszczani, i mający przytępione funkcje zmysłowego kontaktu słyszą, i umarli są wzbudzani, i żebrzący są zawiadamiani o łatwej nowinie,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szczęśliwy jakościowo jest który jeżeliby nie uznałby się za poprowadzonego do pułapki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następstwie tych właśnie zaś wyprawiających się od prapoczątku począł sobie Iesus aby powiadać tłumom około Ioannesa: (Po) co wyszliście do tej spustoszonej opuszczonej krainy? Obejrzeć badawczo trzcinę pod przewodnictwem wiatru chwianą?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po co wyszliście? Ujrzeć jakiegoś niewiadomego człowieka w miękkich z dwu stron ubranego? Oto ci te miękkie noszący w domach królów są.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po co wyszliście? Ujrzeć niewiadomego proroka? Owszem, powiadam wam, i kogoś (l. coś) będącego wokół większym nadmiarem od niewiadomego proroka.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właśnie jest jakościowo wokół którego od przeszłości jest pismem odwzorowane: Oto ja odprawiam wiadomego anioła mojego na przód doistotnego oblicza twego, który z góry sprzętami urządzi wiadomą drogę twoją w doistotnym przedzie twoim.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Istotne powiadam wam: nie był wzbudzony w spłodzonych i zrodzonych z kobiet większy od Ioannesa tego zanurzyciela dla pogrążenia i zatopienia w wodzie; ten zaś mniejszy w wiadomej królewskiej władzy niebios większy od niego jakościowo jest.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zaś wiadomych dni Ioannesa, tego zanurzyciela, aż do tej chwili ta królewska władza niebios doznaje gwałtu i gwałciciele zagrabiają ją.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bowiem Prorocy i Przydzielone obyczajowe prawo aż do Ioannesa złożyli proroctwa.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jeżeli chcecie przyjąć, on jest jakościowo Elias, ten obecnie mający planowo obecnie przychodzić.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mający uszy niech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Komu zaś upodobnię zrodzony rodzaj ten właśnie? Podobny jest jakimś dzieciom odgórnie siedzącym jako na swoim w rynkach, które zwracając się głosem istotnie ku drugim z dwu odmiennych rodzajów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powiadają: Zagraliśmy na dętym w zagrodzone powietrzne miejsce instrumencie wam i nie zatańczyliście, wyrzekliśmy treny pogrzebowe i nie zadaliście sobie żałobnych cięć na ciele.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Przyszedł bowiem Ioannes ani również jedzący ani również pijący, i powiadają: Jakieś bóstwo pochodzące od daimona ma.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ten wiadomy syn tego wiadomego człowieka jedzący i pijący, i powiadają: Zobaczcie-oto jakiś człowiek żarłok i winopijca, dzierżawców poboru z pełnych urzeczywistnień przyjaciel i uchybiających celu. I doznała usprawiedliwienia ta mądrość od tych dzieł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począł sobie od prapoczątku aby lżyć te wiadome miasta w których stały się wiadome najliczniejsze moce jego, że nie zmieniły rozumowania: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Biada tobie, Chorazin; biada tobie, Bethsaida; że o ile w Tyrosie i Sidonie stały się te moce które się stały w was, dawno by we włosianym worze i popiele zmieniły rozumowanie.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 liczbę tego powiadam wam: Tyrosowi i Sidonowi bardziej do trzymania w górze jakościowo będzie w dniu rozstrzygnięcia niż wam.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ty Kafarnaum czy może aż do nieba będziesz wywyższone? Aż do hadesu zstąpisz; że o ile w Sodomach stały się te moce które się stały w tobie, pozostała by póki tego dnia dzisiaj.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 liczbę tego powiadam wam, że ziemi Sodom bardziej do trzymania w górze jakościowo będzie w dniu rozstrzygnięcia niż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owym stosownym momencie odróżniwszy się Iesus rzekł: Wypowiadając to samo wydzielam uznanie z siebie tobie ojcze, utwierdzający panie tego nieba i tej ziemi, że ukryłeś te właśnie od mądrych i puszczających razem ze swoim rozumowaniem, i odsłoniłeś je dziecinnie nie umiejącym budowania eposu;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owszem, ten ojciec, że w ten właśnie sposób łatwe wyobrażenie stało się w doistotnym przedzie twoim.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Wszystkie sprawy mnie jako jedna została przekazana pod przewodnictwem ojca mego, i żaden nie poznaje syna jeżeli nie ojciec, ani ojca ktoś poznaje jeżeli nie syn, i któremu jeżeli ewentualnie obecnie ewentualnie pragnie syn odsłonić.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Przyjdźcie tu istotnie do mnie wszyscy odbierający cięgi trudu i wystawieni pod brzemiona i ja zaprzestanę dla wzniesienia do źródła w górze was.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Unieście to jarzmo moje aktywnie na was i nauczcie się ode mnie, że uprzejmy i łagodny jakościowo jestem i poniżony sercem, i znajdziecie wzniesienie do źródła w górze przez zaprzestanie duszom waszym;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jarzmo moje użyteczne i to brzemię moje lekkie jest.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2024-06-04T12:50:44Z</dcterms:modified>
</cp:coreProperties>
</file>