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Łukasza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nawet wieloliczni nałożywszy rękę napadli dialektycznym wnioskowaniem aby na nowo wstecz - w górze umieścić w określonym porządku przeprowadzenie w opowiadaniu przez wszystkie zdarzenia około tych przyniesionych dla dopełnienia w nas zasad pragmatyki,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przekazali nam ci od prapoczątku przez siebie samych widzący i podwładni stawszy się tego odwzorowanego wniosku,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wyobraziło się i mnie towarzyszącemu obok-przeciw w podążaniu wspólną drogą pozostając w łączności z góry wszystkim sprawom, dokładnie z góry z konsekwencji następnie tobie pismem odwzorować, najwładniejszy Bogo-lubie,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poznałbyś około których zostałeś z góry odźwięczony odwzorowanych wniosków, to zabezpieczenie przed obaleniem.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 dniach Herodesa króla Iudai, kapłan jakiś imieniem Zacharias z jednodniowej zmiany Abiaha, i żona jemu z córek Aarona, i imię jej Elisabet.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przestrzegający reguł cywilizacji obydwoje w tym co naprzeciwko wiadomego boga, wyprawiający się we wszystkich wiadomych wkazówkach i regułach cywilizacji wiadomego utwierdzającego pana nienaganni.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 im potomek, że z góry była Elisabet niepłodna i obydwoje postąpiwsi naprzód w dniach swoich byli.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skłonnym sprawować urząd kapłański czyniło go w porządku jednodniowej zmiany jego wprzeciw tego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w zwyczaj urzędu kapłańskiego pociągnął los od tego które skłania złożyć ofiarę kadzidlaną wszedłszy do miejsca osiedlenia bóstwa wiadomego utwierdzającego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 mnóstwo było ludu modlące się na zewnątrz tą godziną tej ofiary kadzidlanej,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ukazany zaś jemu niewiadomy anioł niewiadomego utwierdzającego pana stojący z prawych stron ołtarza ofiarniczego ofiary kadzidlanej.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zamącony Zacharias ujrzawszy, i strach napadł aktywnie wrogo na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niego ten anioł: Nie strachaj się Zachariasie, przez to że zostało wsłuchane błaganie twoje, i żona twoja Elisabet zrodzi syna tobie, i nazwiesz imię jego jako Ioannesa.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rozkosz tobie i wesołe uniesienie, i wieloliczni zgodnie zależnie na tym zarodzie jego będą wychodzili rozkosznie z środka.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jakościowo bowiem wielki w wejrzeniu wiadomego utwierdzającego pana, i wino i napój wyskokowy w żadnej mierze żeby nie napiłby się, i od ducha świętego będzie przepełniony jeszcze z brzusznego zagłębienia matki swojej,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synów Israela obróci na powrót aktywnie na niewiadomego utwierdzającego pana, tego wiadomgo boga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przyjdzie przed w wejrzeniu jego w duchu i mocy Eliasa, aby obrócić na powrót serca ojców aktywnie na wydanych na świat potomków i na nieprzekonanych w myśleniu z umiarkowania pochodzącym od przestrzegających reguł cywilizacji, aby przygotować niewiadomemu utwierdzającemu panu lud walczący z góry sztucznie urządzony.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Zacharias istotnie do anioła: W dół w co rozeznam to właśnie? Ja bowiem jestem starzec i żona moja postąpiwszy naprzód w dniach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anioł rzekł mu: Ja jestem Gabriel ten stojący obok-przeciw w wejrzeniu tego boga, i zostałem odprawiony aby zagadać istotnie do ciebie i oznajmić się jako łatwą nowinę tobie w te właśnie sprawy.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będziesz przemilczający i nie mogący zagadać aż do szczytu czasu którego dnia jako jedność stałoby się te właśnie, w zamian których nie wtwierdziłeś do rzeczywistości tym odwzorowanym wnioskom moim, takim które będą uczynione pełne do sfery tego stosownego momentu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ten lud oczekujący doistotnie Zachariasa, i dziwili się w tym które skłonnym zwlekać czas w miejscu osiedlenia bóstwa czyniło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nie mógł zagadać im, i poznali że wizję widział w miejscu osiedlenia bóstwa. I on był przez cały czas dający znaki skinieniami głowy im, i przez cały czas pozostawał mający przytępione funkcje zmysłowego kontaktu.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jak zostały przepełnione dni tej publicznej służby władzy jego, odszedł do domu swego.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te właśnie dni, wzięła do bycia razem Elisabet żona jego i ze wszystkich stron zakrywała siebie samą miesiące pięć, powiadając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ten właśnie sposób mi uczynił niewiadomy utwierdzający pan w dniach w których pojrzał aby odebrać obelgę należącą do mnie w człowiekach.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wiadomym miesiącu, tym szóstym, został odprawiony anioł Gabriel od tego boga do miasta Galilai któremu imię Nazareth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intymnie istotnie do panny formalnie dla pamięci zaślubionej mężowi, któremu imię Iosef z rodowego domu Dauida, i imię tej panny Mariam.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intymnie istotnie do niej rzekł: Wychodź rozkosznie z środka łaską napełniona, ten wiadomy utwierdzający pan wspólnie z tobą.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zależnie na tym odwzorowanym wniosku została na wskroś zamącona i na wskroś wnioskowała skąd pochodzące oby jest uprzejme przyjęcie to właśnie.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ten anioł jej: Nie strachaj się Mariam, znalazłaś bowiem łaskę u-przy wiadomym bogu.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weźmiesz do bycia razem w brzuchu i wydasz na świat syna i nazwiesz imię jego jako Iesusa.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będzie wielki i niewiadomy syn niewiadomego najwyższego będzie nazwany i da mu niewiadomy utwierdzający pan, ten wiadomy bóg, tron Dauida, tego ojca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królem aktywnie na ten rodowy dom Iakoba do funkcji wiadomych eonów, i tej królewskiej władzy jego nie będzie pełne urzeczywistnienie.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zaś Mariam istotnie do tego anioła: Jakże będzie to właśnie, gdyż żadnego męża nie rozeznaję teraz?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anioł rzekł jej: Niewiadomy duch święty najdzie aktywnie na ciebie i niewiadoma moc niewiadomego najwyższego nałoży osłonę tobie; przez które i to co jest płodzone święte będzie nazwane, niewiadomy syn niewiadomego boga.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Elisabet, ta razem urodzona członkini rodziny twoja, i ona wzięła do bycia razem syna w starodawności swojej, i ten właśnie miesiąc szósty jest jej, tej zwanej niepłodnej;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będzie niemożne od strony tego boga wszystko spływające wysłowienie czynu.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zaś Mariam: Oto ta niewolnica niewiadomego utwierdzającego pana; oby stało się mi w dół w to spływające wysłowienie czynu twoje. I odszedł od niej ten anioł.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Stawiwszy się w górę zaś Mariam w dniach tych właśnie wyprawiła się do górskiej krainy wspólnie ze staranną gorliwością do miasta Iudasa,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weszła do domu Zachariasa i uprzejmie przyjęła Elisabetę.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jak usłyszała to uprzejme przyjęcie Marii Elisabet, dziko swawolnie podskoczyło to niemowlątko w brzusznym zagłębieniu jej, i została przepełniona od ducha świętego Elisabet.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owacyjnie wzniosła w górę głos dzikim zwierzęcym wrzaskiem wielkim i rzekła: Dla łatwo odwzorowana we wniosku ty w kobietach, i dla łatwo odwzorowany we wniosku ten owoc brzusznego zagłębienia twojego.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skąd mi to właśnie aby przyszłaby matka wiadomego utwierdzającego pana mojego istotnie do mnie?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jak stał się głos tego uprzejmego przyjęcia twojego do uszu moich, dziko swawolnie podskoczyło w wesołym uniesieniu niemowlątko w brzusznym zagłębieniu moim.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szczęśliwa która wtwierdziła do rzeczywistości że będzie w pełni dokonanie tym słowom zagadanym jej od strony niewiadomego utwierdzającego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Mariam: Powiększa dusza moja tego utwierdzającego pana,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uniósł się wesołością duch mój zależnie na tym bogu, tym ocalicielu moim,</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nałożył spojrzenie aktywnie na poniżenie niewolnicy swojej. Oto bowiem od tego co teraz będą uznawały za szczęśliwą mnie wszystkie wiadome genetyczne rodzaje,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uczynił mi wielkie rzeczy ten wiadomy mocny, i święte to wiadome imię jego,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litość jego do sfery rodzajów i rodzajów tym strachającym się w niego.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władzę trzymania w ramieniu swoim, na wskroś rozproszył wynoszących się ponad na wskroś rozumowaniem serca 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Odgórnie zdjął możnowładców od tronów i wywyższył poniżonych.</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Łaknących od wewnątrz przepełnił z dobrych rzeczy i stających się majętnymi wyprawił próżnych.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 przeciwnego kierunku od Israela posługującego chłopaka swego, aby wspomnieć litości,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zagadał istotnie do ojców naszych, Abraamowi i nasieniu jego do sfery funkcji tego eonu.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Pozostała zaś Mariam razem z nią tak jak miesiące trzy, i zawróciła pod do domu swego.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Elisabecie został przepełniony wiadomy naturalny okres czasu od tego które mogącą wydać na świat uczyniło ją, i zrodziła syna.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usłyszeli ci wokół zadomowieni i ci razem urodzeni członkowie rodziny jej że powiększył niewiadomy utwierdzający pan litość swoją wspólnie z nią, i wychodzili radośnie z środka razem z nią.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wiadomym dniu, tym ósmym, przyszli obrzezać dziecko i zwali je zależnie na imieniu wiadomego ojca jego jako Zachariasa.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matka jego rzekła: Zdecydowanie nie, ale będzie zwane Ioannes.</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istotnie do niej że: Żaden nie jest z wiadomej razem urodzonej rodziny twojej który jest zwany imieniem tym właśnie.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Dawali znaki skinieniami głów we wnętrze zaś wiadomemu ojcu jego w to co ewentualnie życzeniowo chce możliwym być zwanym uczynić je.</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poprosiwszy drewnianą tabliczkę pismem odwzorował powiadając: Ioannes jest imię jego. I zdziwili się wszyscy.</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Zostały otworzone wstecz-w górę zaś usta jego z pominięciem zwykle potrzebnych rzeczy, i język jego, i gadał dla łatwo odwzorowując we wniosku wiadomego boga.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 się aktywnie wrogo na wszystkich strach, tych zadomowionych wokół w nich, i w całej tej górskiej krainie Iudai jako jedno było rozgadywane wszystkie spływające wysłowienia czynu te właśnie.</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sobie wszyscy ci którzy usłyszeli w sercu swoim powiadając: Co zatem dziecko to właśnie będzie? I bowiem niewiadoma ręka niewiadomego utwierdzającego pana była wspólnie z nim.</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Zacharias ojciec jego został przepełniony od ducha świętego, i złożył proroctwo powiadając:</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łatwo odwzorowany we wniosku niewiadomy utwierdzający pan, ten wiadomy bóg Israela, że nałożył baczenie i uczynił uwolnienie za okupem ludowi swemu,</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wzbudził w górę róg środka ocalenia nam w rodowym domu Dauida, posługującego chłopaka swego,</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zagadał przez-z ust wiadomych świętych pochodzących od niewiadomego eonu proroków swoich,</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środek ocalenia z nieprzyjaciół naszych i z ręki wszystkich wiadomych nienawidzących nas,</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uczynić litość wspólnie z ojcami naszymi i wspomnieć rozporządzenia na wskroś mieniem świętego swojego,</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przysięgę którą ugruntował istotnie do Abraama wiadomego ojca naszego, od tego które umożliwia dać nam</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niestrachliwie z ręki nieprzyjaciół wyciągniętych możność służyć za zapłatę jemu</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pobożności i zebranej reguł cywilizacji w wejrzeniu jego wszystkimi dniami naszymi.</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 zaś dziecko prorok niewiadomego najwyższego będziesz nazwane, wyprawisz się na przód bowiem w wejrzeniu niewiadomego utwierdzającego pana przygotować drogi jego,</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które umożliwia dać poznanie środka ocalenia wiadomemu ludowi jego w puszczeniu od siebie uchybień ich,</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wewnętrzne narządy litości niewiadomego boga naszego, w których nałoży baczenie na nas niewiadomy wschód urzeczywistniający przez powrót do źródła z wysokości,</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pojawić się jako światło tym w ciemności i osłonie śmierci odgórnie siedzącym jako na swoim, od tego które umożliwia odgórnie prosto skierować nogi nasze do drogi pokoju.</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dziecko pomnażało wzrost i było umacniane we władzy niewiadomym duchem, i było w spustoszonych i opuszczonych okolicach aż do dnia na powrót w górę okazania jego istotnie do Israela.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owych, wyszło wyobrażenie od strony Kaisara Uznanego z lotu ptaków za godnego odbierania czci boskiej aby obowiązaną być poddawaną odwzorowującemu odpisowi czynić wszystką zamieszkaną jako dom człowieka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odpis pierwszy stał się pod rządami będącego prowadzącym władcą Syrii Kyrenejskiego.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wyprawiali się wszyscy aby poddawać się odwzorowującemu odpisowi, każdy do należącego do siebie samego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dla powrotu na górę zaś i Iosef od Galilai z miasta Nazareth do Iudai do miasta Dauida, takiego które jest zwane Bethleem, przez to które obowiązanym być czyniło go z rodowego domu i ojcowskiej linii Dauida,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odpisać się razem z Mariamą, tą dla pamięci formalnie zaślubioną jemu, będącą wewnątrz brzemienną.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obowiązanymi być czyniło ich tam, przepełnione zostały dni tego które skłonną wydać na świat uczyniło 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wydała na świat syna swego, tego wydanego na świat jako pierwszego. I owinęła powijakami go i skłoniła do źródła do posiłku go w żłobie, przez to że nie było im właściwe miejsce w kwaterze dla gościnnego rozwiązania się przybyszów z góry.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pasterze byli w krainie tej samej przebywający na polu i strażujący straże nocy aktywnie na paśną trzodę swoją.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anioł niewiadomego utwierdzającego pana stawił się zgodnie zależnie na nich, i sława niewiadomego utwierdzającego pana ojaśniła ich, i przestraszyli się w strach wielki.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ten anioł: Nie strachajcie się, oto bowiem oznajmiam się jako łatwą nowinę wam rozkosz wielką, taka która będzie wszystkiemu temu ludowi,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został wydany na świat wam dzisiaj niewiadomy ocaliciel, który jest pomazaniec utwierdzający pan w mieście Dauida.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właśnie wam jako ten wiadomy znak boży: znajdziecie niemowlątko owinięte powijakami i leżące w żłobie.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nagle-z nieprzewidzianego stało się razem z tym aniołem mnóstwo zastępu żołnierzy niebiańskiego chwalących tego boga i powiadających: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Sława w najwyższych regionach bogu, i na ziemi pokój w człowiekach łatwego wyobrażenia.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jak odlecieli od nich do wiadomego nieba ci aniołowie, pasterze gadali istotnie do wzajemnych: Może przeszlibyśmy tedy aż do Bethleem i może ujrzelibyśmy to spłynięte wysłowienie czynu to właśnie, to które się stało, które ten utwierdzający pan dał poznać nam.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pośpieszywszy się i odnaleźli zarówno Mariamę jak i Iosefa i to niemowlątko leżące w żłobie.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dali poznać około tego spłyniętego wysłowienia czynu, tego zagadanego im około dziecka tego właśnie.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ci którzy usłyszeli zdziwili się około tych spraw zagadanych pod przewodnictwem tych pasterzy istotnie do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Mariam wszystkie dla razem pilnowała spływające wysłowienia czynu te właśnie, dla razem rzucając w sercu swoim.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zawrócili wstecz pod ci pasterze sławiąc i chwaląc wiadomego boga zgodnie zależnie na wszystkich słowach i sprawach których usłyszeli i ujrzeli z góry tak jak zostało zagadane istotnie do nich.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przepełnione zostały dni osiem od tego które skłaniało obrzezać go, i zostało nazwane imię jego Iesus, to nazwane pod przewodnictwem anioła naprzód tego które możliwym zostać wziętym do razem uczyniło go w wiadomym brzusznym zagłębieniu.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zostały przepełnione dni obrzędu oczyszczenia ich w dół w Przydzielone obyczajowe prawo Moysesa, zawiedli na górę go do Hierosolym aby stawić u-przy obok-przeciw wiadomemu utwierdzającemu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było pismem odwzorowane w Przydzielonym obyczajowym prawie utwierdzającego pana że: Wszystko samcze na wskroś wstecz-w górę otwierające macicę święte wiadomemu utwierdzającemu panu będzie zwane,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powodu tego które skłania dać ofiarę w dół w to spłynięte w Przydzielonym obyczajowym prawie utwierdzającego pana: sprzęg dwóch turkawek albo dwa pisklęta gołębic mieszkających u człowieków.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jakiś człowiek był w Ierusalem, któremu imię Symeon, i człowiek ten właśnie przestrzegający reguł cywilizacji i łatwo biorący przyjmując gościnnie jako istotnie dodatkowe pobudzające z obok-przeciw wezwanie Israela, i duch był święty aktywnie na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jemu zaopatrzone w to co potrzebne pod przewodnictwem tego ducha, tego świętego, aby mógł nie ujrzeć śmierć zanim by ujrzałby wiadomego pomazańca niewiadomego utwierdzającego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w tym duchu do świątyni. I w tym które skłonnymi wwieść uczyniło rodziców dziecko Iesusa, od tego które uczynić skłoniło ich w dół w uczynione zwyczajem od Przydzielonego obyczajowego prawa około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przyjął je do zgiętych w górę ramion i dla łatwo odwzorował we wniosku wiadomego boga, i rzekł: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rozwiązując uwalniasz niewolnika twojego, despotyczny władco, w dół w to spłynięte wysłowienie czynu twoje w pokoju,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ujrzały oczy moje to ocalenie twoje,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przygotowałeś w dół w doistotne oblicze wszystkich wiadomych walczących ludów,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 do funkcji odsłonięcia narodów z natury wzajemnie razem żyjących i sławę walczącego ludu twojego Israela.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ojciec jego i matka dziwiący się zależnie na tych słowach gadanych około niego.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łatwo odwzorował we wniosku ich Symeon i rzekł istotnie do Mariam matki jego: Oto ten właśnie leży do funkcji padania i wstawania w górę wielu w Israelu, i do funkcji znaku bożego obecnie poddawanego sprzeciwianiu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należącą do ciebie samej duszę przejdzie obosieczny miecz, żeby w jakiś sposób by zostałyby odsłonięte z wielu niewiadomych serc niewiadome na wskroś wnioskowania.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była Hanna prorokini, córka Fanuela, z plemienia Aser; ta właśnie postąpiwszy naprzód w dniach wielu, przeżywszy wspólnie z mężem lata siedem od panieństwa swego,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ona wdowa aż do lat osiemdziesięciu czterech, która nie odstawiała się od świątyni, postami i błaganiami służąc za zapłatę w noc i w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oną godziną stawiwszy się na tym mówiąc z przeciwnej strony to samo potwierdzała temu bogu i gadała około niego wszystkim przyjmującym gościnnie jako istotnie dodatkowe uwolnienie za okupem Ierusalemu.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w pełni urzeczywistnili wszystkie te przepisy w dół w Przydzielone obyczajowe prawo niewiadomego utwierdzającego pana, obrócili na powrót do Galilai do miasta należącego do siebie samych Nazareth.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dziecko pomnażało wzrost i było umacniane we władzy czynione pełnym mądrością, i łaska niewiadomego boga była aktywnie na 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wyprawiali się rodzice jego w dół w każdy rok do Ierusalem świętu Paschy.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lat dwunastu, w czasie wstępujących wzwyż ich w dół w zwyczaj tego święta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w pełni dokonawszych te dni, w tym które mogącymi zawracać wstecz-pod czyniło ich pozostał wytrwale pod Iesus posługujący chłopak w Ierusalem, i nie rozeznali rodzice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Uznawszy według Przydzielonego obyczajowego prawa zaś że okoliczności uczyniły go skłonnym być w grupie razem podróżujących, przyszli dnia drogę i odszukiwali go w razem urodzonych członkach rodziny i znajomych,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znalazłszy zawrócili wstecz-pod do Ierusalem odszukując 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potem-za dni trzy, znaleźli go w świątyni zajmującego sobie z góry miejsce w środkowym miejscu nauczycieli i słuchającego ich i nadto wzywającego do uwyraźnienia się 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Wystawiali się z naturalnego rozumu zaś wszyscy słuchający jego zależnie na tym puszczaniu razem ze swoim rozumowaniem i tych odróżnieniach w odpowiedziach jego.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go zostali wystraszeni uderzeniem. I rzekła istotnie do niego matka jego: Potomku, co uczyniłeś nam w ten właśnie sposób? Oto wiadomy ojciec twój i ja doznając udręki szukaliśmy cię.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istotnie do nich: Co stało się że szukaliście mnie? Czy nie wiedzieliście od przedtem że w tych rzeczach i sprawach wiadomego ojca mojego obowiązuje mogącym być czyni mnie?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nie puścili razem ze swoim rozumowaniem to spłynięte wysłowienie czynu które zagadał 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na dół wspólnie z nimi, i przyszedł do Nazareth, i był podporządkowujący się im. I matka jego na wskroś pilnowała wszystkie te spłynięte wysłowienia czynów w sercu swoim.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ciął naprzód mądrością i cechami odpowiadającymi wiekowi i łaską u-przy niewiadomym bogu i niewiadomych człowiekach.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zaś pięć-i-dziesiątym władczego prowadzenia Tiberiosa kaisara, pod rządami będącego prowadzącym władcą, przybyłego z morskiej toni Pontiosa Pilatosa zbrojnego w krótki oszczep Iudai, i pod rządami panującego z racji swej prapoczątkowości czwartej części obszaru, to jest Galilai, Herodesa; Flipposa zaś brata jego panującego z racji swej prapoczątkowości czwartej części obszaru to jest Iturajskiej i Trachonickiej krainy, i pod rządami Lysaniasa Abileny panującego z racji swej prapoczątkowości czwartej części obszaru,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wierzchu prapoczątkowego kapłana Hannasa i Kaiafasa, stało się spływające wysłowienie czynu niewiadomego boga aktywnie na Ioannesa, tego Zachariasa syna, w spustoszonej i opuszczonej krainie.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wszystkiej okolicy Iordanesu ogłaszając zanurzenie dla pogrążenia i zatopienia zmiany rozumowania do funkcji puszczenia od siebie uchybień,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było pismem odwzorowane w księdze odwzorowanych wniosków Esaiasa proroka: Głos wołającego o pomoc w wiadomej spustoszonej i opuszczonej krainie: Przygotujcie wiadomą drogę niewiadomego utwierdzającego pana, proste czyńcie wiadome ścieżki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Wszystka rozpadlina będzie uczyniona pełną i wszystka góra i pagórek będzie poniżony; i będzie wiadome krzywe do sfery funkcji niewiadomej prostej, i wiadome chropowate do sfery funkcji dróg gładkich;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 wszystka mięsowa istota to ocalenie tego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więc wydostającym się dręczącym tłumom aby mogli zostać zanurzeni pod przewodnictwem jego : Płciowe zrodzenia wiarołomnych samic żmij, kto poddał przykład wam uciec od wiadomej mającej planowo nastąpić zapalczywości?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owoce godne tej zmiany rozumowania; i żeby nie poczęlibyście sobie od prapoczątku powiadać w sobie samych: Ojca mamy Abraama; powiadam bowiem wam, że może ten wiadomy bóg z kamieni tych właśnie wzbudzić w górę potomków Abraamowi.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zaś i wiadoma siekiera istotnie do wiadomego korzenia wiadomych drzew leży; wszystko więc drzewo nie czyniące owoc odpowiedni i dogodny jest wycinane i do ognia jest rzucane.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wzywały do uwyraźnienia się go tłumy powiadając: Co więc żeby uczynilibyśmy?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dla odpowiedzi zaś powiadał im: Ten mający dwie suknie niech da wspólność temu nie mającemu, i ten mający strawy podobnie niech czyni.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zaś i dzierżawcy poboru z pełnych urzeczywistnień aby mogli zostać zanurzeni, i rzekli istotnie do niego: Nauczycielu, co żeby uczynilibyśmy?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istotnie do nich: Żadną metodą ani jedno coś liczniejsze obok-przeciw-pomijając rozporządzone wam nie praktykujcie.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wzywali do uwyraźnienia się zaś go i żołnierze najmujący się do wypraw powiadając: Co żeby uczynilibyśmy i my? I rzekł im: Żadną metodą ani jednego żeby nie na wskroś przetrząsnęlibyście ani nie wymusilibyście grożąc wyjawieniem nielegalnego wprowadzania fig, i bądźcie wystarczająco zadowoleni środkami na zakup potraw z ryb należącymi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oczekującego doistotnie zaś ludu i wobec na wskroś wnioskujących wszystkich w sercach swoich około Ioannesa, czy może kiedyś on (sam) oby jest ten wiadomy pomazaniec,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odróżnił się powiadając wszystkim Ioannes: Ja wprawdzie wodą zanurzam dla pogrążenia i zatopienia was; przychodzi zaś ten wiadomy potężniejszy ode mnie, którego nie jestem dostateczny rozwiązać wiadomy skórzany rzemień podwiązanych skórzanych sandałów jego; on was zanurzy dla pogrążenia i zatopienia w duchu oderwanie świętym i ogniu;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wiadome wiejadło w ręce jego aby na wskroś przeczyścić klepisko swoje i zebrać do razem zboże do składnicy swojej, zaś plewę z góry spali ogniem nieugaszonym.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wieloliczne zaiste więc i odmienne z dwóch rodzajów przyzywając zawiadamiał siebie o łatwej nowinie ten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Herodes tetrarcha przez wykazywanie haniebności karcony pod przewodnictwem jego około Herodiasy żony brata swego i około wszystkich których uczynił złośliwych spraw Herodes,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dołożył do istoty i to właśnie (:) zależnie na wszystkich sprawach (:) z góry zamknął na klucz Ioannesa w strażnicy.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możliwym zostać zanurzonym uczyniło wszystek razem ten lud i wskutek Iesusa zanurzonego dla pogrążenia i zatopienia i modlącego się, stało się możliwe zostać otworzone z dołu wstecz - w górę uczynić wiadome niebo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mogącym zstąpić na dół uczynić tego wiadomego ducha, tego oderwanie świętego, mającą cechy organicznej całości gatunkową formą tak jak gołębicę mieszkającą u człowieków aktywnie wrogo na niego, i uczynić głos z nieba mogącym stać się: Ty jakościowo jesteś ten wiadomy syn należący do mnie, ten umiłowany, w tobie łatwo wyobraziłem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 był Iesus poczynając się od prapoczątku tak jak gdyby lat trzydziestu, będąc syn, jak było uznawane według Przydzielonego obyczajowego prawa, Iosefa tego syna Eliego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Maththata tego Leuiego tego Melchiego tego Iannaia tego Iosefa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Mattathiasa tego Amosa tego Nauma tego Hesliego tego Naggaia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Maathy tego Mattathiasa tego Semeina tego Iosecha tego Iody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Ioanana tego Rhesy tego Zorobabela tego Salathiela tego Neriego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Melchiego tego Addiego tego Kosama tego Elmadama tego Era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Iesusa tego Eliezera tego Iorima tego Maththata tego Leuiego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Symeona tego Iudy tego Iosefa tego Ionama tego Eliakima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Meley tego Menny tego Mattathy tego Nathama tego Dauida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Iessaiego tego Iobeda tego Boosa tego Salacha tego Naassona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Aminadaba tego Admina tego Arniego tego Hesroma tego Faresa tego Iudy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Iakoba tego Isaaka tego Abraama tego Thary tego Nachora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Serucha tego Ragaua tego Faleka tego Ebera tego Salacha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Kainama tego Arfaksada tego Sema tego Noego tego Lamecha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Mathusali tego Henocha tego Iareta tego Maleleela tego Kainama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Enosa tgo Setha tego Adama tego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zaś dopełniony od niewiadomego ducha oderwanie świętego zawrócił wstecz-pod od Iordanesu, i był wodzony w tym duchu w tej spustoszonej i opuszczonej krainie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 czterdzieści próbowany pod przewodnictwem wiadomego diabła. I nie zjadł w zupełności nic w dniach owych, i wskutek razem w pełni urzeczywistnionych ich załaknął.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mu diabeł: Jeżeli syn jesteś wiadomego boga, rzeknij kamieniowi temu właśnie aby stałby się jako chleb.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odróżnił się w odpowiedzi istotnie do niego Iesus: Od przeszłości jest pismem odwzorowane że: Nie zależnie na chlebie wyłącznie jedynym będzie żył organicznie dla siebie określony człowiek.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zawiódłszy wzwyż go okazał mu wszystkie królewskie władze zamieszkanej jako dom człowieka ziemi w znaczącym przestępcę lub zbiegłego niewolnika wypalonym znaku naturalnego czasu.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diabeł: Tobie dam samowolną władzę tę właśnie wszystką razem i sławę ich, że mnie od przeszłości jest przekazana i któremu jeżeli ewentualnie ewentualnie chcę, daję 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jeżeliby złożyłbyś hołd do istoty w wejrzeniu moim, będzie należąca do ciebie wszystka.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 rzekł mu: Od przeszłości jest pismem odwzorowane: Niewiadomego utwierdzającego pana, tego wiadomego boga twojego, będziesz doistotnie hołdował i jemu wyłącznie jedynemu będziesz służył za zapłatę.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Zawiódł zaś go do Ierusalem i stawił aktywnie na skrzydełko świątyni, i rzekł mu: Jeżeli syn jesteś tego wiadomego boga, rzuć ciebie samego pozostając w łączności w z tego miejsca w dół;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przeszłości jest pismem odwzorowane bowiem że: Aniołom swoim wkaże około ciebie od tego które może na wskroś zabezpieczyć strażą cię,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Na rękach uniosą cię żeby kiedyś nie wciąłbyś do istoty istotnie do kamienia nogę twoją.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mu Iesus że: Od przeszłości jest spłynięte: Nie będziesz gruntownie wypróbowywał niewiadomego utwierdzającego pana tego wiadomego boga należącego do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razem w pełni urzeczywistniwszy wszystko próbowanie diabeł odstawił się od niego aż do szczytu niewiadomego stosownego momentu.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zawrócił wstecz-pod Iesus w tej mocy tego ducha do Galilai. I wieszcza wypowiedź wyszła w dół z całej tej okolicy około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nauczał w miejscach zbierania razem ich, sławiony pod przewodnictwem wszystkich.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Nazary, miejsca z którego był żywiony, i wszedł w dół w to będące zwyczajem jemu w dniu sabatów do miejsca zbierania razem, i stawił się w górę aby przeczytać.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została dana jako naddatek na służbę jemu książka proroka Esaiasa, i rozłożywszy w górę z warstw zwojów tę książkę znalazł to właściwe miejsce którego miejsca było pismem odwzorowane: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Niewiadomy duch niewiadomego utwierdzającego pana aktywnie wrogo na mnie, którego z powodu pomazał mnie abym był skłonny oznajmić się jako łatwą nowinę żebrzącym, odprawił mnie abym był skłonny ogłosić jeńcom zdobytym włócznią puszczenie od siebie i ślepym ponowne spojrzenie poprzez wzniesienie wzroku do źródła w górze, abym był skłonny odprawić skruszonych w puszczeniu od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ogłosić cykl roczny niewiadomego utwierdzającego pana możliwy do przyjęcia.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złożywszy w warstwy zwojów tę książkę, oddawszy podwładnemu, osiadł, i wszystkich oczy w tym miejscu zbierania razem były patrzące z natężeniem ku niemu.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Począł sobie od prapoczątku zaś aby powiadać istotnie do nich że: Dzisiaj od przeszłości jest uczynione pełnym odwzorowane pismo to właśnie w uszach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świadczyli mu i dziwili się zależnie na tych odwzorowanych wnioskach łaski, tych wydostających się z ust jego, i powiadali: Czyż nie syn jest Iosefa ten właśnie?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istotnie do nich: Z wszystkiego wynika że powiecie szczegółowo mi porównanie to właśnie: Lekarzu, wypielęgnuj ciebie samego; te które zdarzenia usłyszeliśmy stawsze się do sfery funkcji Kafarnaum, uczyń i bezpośrednio tutaj w ojczyźnie twojej.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Istotne powiadam wam, że żaden prorok możliwy do przyjęcia nie jest w wiadomej ojczyźnie jego.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starannej pełnej nie uchodzącej uwadze jawnej prawdzie zaś powiadam wam: wieloliczne wdowy były w dniach Eliasa w Israelu, gdy zostało zamknięte na klucz to wiadome niebo wrogo na lata trzy i miesiące sześć, jak stał się głód wielki wrogo na całą ziemię,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istotnie do żadnej z nich nie został posłany Elias jeżeli nie do Sarepty Sidońskiej krainy istotnie do kobiety wdowy.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wieloliczni trędowaci byli w Israelu na czasie Elisaiosa proroka, i żaden z nich nie został oczyszczony jeżeli nie Naiman Syryjczyk.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przepełnieni wszyscy z gniewu w tym miejscu zbierania razem słysząc te właśnie słowa,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stawiwszy się w górę wyrzucili go na zewnątrz tego miasta, i zawiedli go aż do wyniosłego sterczącego szczytu góry na której to miasto przedtem było zbudowane ich, tak że również stało się możliwe strącić na dół z zawieszonej skały 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zaś przeszedłszy na wskroś przez-z środka ich, wyprawiał się.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zszedł na dół do Kafarnaum, miasta Galilai. I był nauczający ich w sabatach.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wystraszani uderzeniami zależnie na tej nauce jego, że w niewiadomej samowolnej władzy wybycia na zewnątrz był ten odwzorowany wniosek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miejscu zbierania razem był jakiś człowiek mający ducha bóstwa pochodzącego od daimona nie oczyszczonego. I krzyknął gardłowo w górę głosem wielkim: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Ea! Co nam i tobie, Iesusie nazareński? Przyszedłeś przez zatracenie odłączyć nas? Od przeszłości wiem ciebie kto jesteś: ten wiadomy święty tego wiadomego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powiadając: Doznaj zamknięcia ust jak kagańcem i wyjdź od niego. I strąciwszy w dół go to bóstwo daimona do środka, wyszło od niego, żadną metodą ani jedno nie uszkodziwszy 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zdumienie aktywnie na wszystkich, i zgadywali się do razem istotnie do wzajemnych powiadając: Co za odwzorowany wniosek ten właśnie że w jakiejś samowolnej władzy z wybycia na zewnątrz i mocy będąc na tym poleca ustawiając w określonym porządku wiadomym nie oczyszczonym duchom, i wychodzą?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wydostawał się jakiś dźwięk z około niego do wszystkiego właściwego miejsca tej okolicy.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Stawiwszy się w górę zaś od tego miejsca zbierania razem, wszedł do domostwa Simona. Teściowa zaś Simona była trzymana do razem ogniem gorączki wielkim, i wezwali do uwyraźnienia się go około niej.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nastawiwszy się w górze na niej nadał naganne oszacowanie temu ogniowi gorączki, i puścił od siebie ją. Z pominięciem zwykle potrzebnych rzeczy zaś stawiwszy się w górę usługiwała im.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odziewającego się zaś Słońca, wszyscy razem, ci którzy mieli słabujących chorobami rozmaitymi, zawiedli ich istotnie do niego; ten zaś jednemu każdemu z nich ręce nakładając na dodatek pielęgnował ich.</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Wychodził jako jedno zaś i bóstwa pochodzące od daimonów od wielu krzyczące gardłowo jak zwierzęta i powiadające że: Ty jesteś ten wiadomy syn tego wiadomego boga. I nadając naganne oszacowanie nie zostawiał one mogące gadać, że od przedtem wiedziały: jako wiadomego pomazańca okoliczności czynią go skłonnym obecnie być.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stawszego się zaś dnia wyszedłszy wyprawił się do spustoszonego i opuszczonego właściwego miejsca. I tłumy szukały na dodatek go, i przyszły aż do niego, i z góry trzymały go od tego które skłaniało nie wyprawiać się od nich.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istotnie do nich że: I tym odmiennym miastom oznajmić się jako łatwą nowinę uczynić mnie obowiązuje tę wiadomą królewską władzę tego wiadomego boga, że aktywnie na to właśnie zostałem odprawiony.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ogłaszający do miejsc zbierania razem Iudai.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czyniło tłum skłonnym nalegać jemu i słuchać wiadomy odwzorowany wniosek wiadomego boga, i on był stojący obok-przeciw-pomijając jezioro Gennesaret,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ujrzał dwa statki stojące obok-przeciw-pomijając jezioro; zaś rybacy od nich odstąpiwszy prali sieci myśliwskie.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Wstąpiwszy zaś do jednego z tych statków, który był Simona, wezwał do uwyraźnienia się go aby od ziemi ponownie zawieść na górę niewiele; osiadłszy zaś, ze statku nauczał tłumy.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zaprzestał się gadający, rzekł istotnie do Simona: Ponownie zawiedź na górę do sfery głębi i spuśćcie te sieci wasze do funkcji połowu.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Simon rzekł: Stojący na tym nadzorco, przez-z całej nocy odebrawszy cięgi trudu żadne nie chwyciliśmy; zgodnie zależnie na zaś tym spływającym wysłowieniu czynu twoim spuszczę sieci.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właśnie uczyniwszy do razem zamknęli na klucz mnóstwo ryb wieloliczne; była na wskroś rozrywana jako jedna zaś te sieci myśliwskie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dali znaki skinieniami głów tym wspólność mającym w tym odmiennym z dwóch statku od tego które uczyniło przyjechawszych skłonnymi razem chwycić dla siebie im. I przyjechali i przepełnili obydwa statki, tak że również możliwe być pogrążane w głębinie ta okoliczność czyniła 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Simon Petros padł do istoty kolanom Iesusa, powiadając: Wyjdź ode mnie, że mąż uchybiający celu jestem, utwierdzający panie.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Zdumienie bowiem objęło dookoła jego i wszystkich tych razem z nim, zależnie na tym połowie ryb, których razem chwycili;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zaś i Iakobosa i Ioannesa synów Zebedaiosa, którzy byli wspólnicy Simonowi. I rzekł istotnie do Simona Iesus: Nie strachaj się, od tego czasu teraz nieokreślonych człowieków będziesz żywcem polujący.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sprowadziwszy z góry na dół te statki aktywnie na ziemię, puściwszy od siebie wszystkie rzeczy i sprawy wdrożyli się jemu.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które skłonnym być czyniło jego w jednym z miast, i zobacz do tamtego miejsca - oto mąż dopełniony z trądu. Ujrzawszy zaś Iesusa, padłszy na doistotne oblicze począł błagać jego powiadając: Utwierdzający panie, jeżeli ewentualnie ewentualnie chcesz, możesz mnie oczyścić.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rozpostarłszy z wewnątrz rękę dotknięciem przyczepił sobie zarzewie jego powiadając: Chcę, zostań oczyszczony. I prosto z tego - natychmiast trąd odszedł od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rozkazał jemu żadną metodą ani jednemu nie rzec, ale: Odszedłszy okaż ciebie samego kapłanowi i przynieś do istoty około obrzędu oczyszczenia twojego z góry tak jak doistotnie wstawiwszy porządek przykazał Moyses, do sfery materiału świadectwa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 na wskroś zaś bardziej ten odwzorowany wniosek z około niego, i schodziły się tłumy wieloliczne słuchać i być pielęgnowane od słabości swoich.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sam zaś był wycofujący się pod zwierzchnictwo do zawartej przestrzeni w spustoszonych i opuszczonych krainach i modlący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jednym z tych dni i on był nauczający, i byli odgórnie siedzący jako na swoim farisaiosi i nauczyciele Przydzielonego obyczajowego prawa którzy byli przedtem przyszedłsi z wszystkiej otwartej wiejskiej osady Galilai i Iudai i Ierusalemu, i niewiadoma moc niewiadomego utwierdzającego pana była do funkcji tego które zdolnym leczyć czyniło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mężowie przynoszący na wierzchu łoża nieokreślonego człowieka który jakościowo był uwolniony obok-pomijając ciało, i szukali sposobu go wnieść i położyć w wejrzeniu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znalazłszy z której strony wnieśliby go przez ten tłum, wstąpiwszy na górę aktywnie na budynek przez-z ulepionych z gliny dachówek spuścili na dół go razem z tym wiadomym małym łożem do środka w doistotnym przedzie Iesusa.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tę wiarę wtwierdzenia do rzeczywistości ich rzekł: Człowieku, od przeszłości puszczone od siebie są tobie uchybienia twoje.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od prapoczątku na wskroś wnioskować pisarze i farisaiosi powiadając: Kto jakościowo jest ten właśnie który gada niewłaściwe wieszczby? Kto może uchybienia puścić od siebie jeżeli nie wyłącznie jedyny ten wiadomy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Poznawszy zaś Iesus te na wskroś wnioskowania ich, odróżniwszy się rzekł istotnie do nich: Co na wskroś wnioskujecie w sercach waszych?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jakościowo jest łatwiej wcinające się, rzec: Od przeszłości puszczone od siebie są tobie uchybienia twoje, albo czy rzec: Wzbudzaj w górę i depcz wkoło?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od przeszłości wiedzielibyście że określony syn określonego człowieka samowolną władzę do wybycia na zewnątrz ma na ziemi puszczać od siebie uchybienia - rzekł temu uwolnionemu obok-pomijając ciało: Tobie powiadam, wzbudzaj w górę i uniósłszy to małe łoże twoje wyprawiaj się do domu twego.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pominięciem zwykle potrzebnych rzeczy stawiwszy się w górę w wejrzeniu ich, uniósłszy to aktywnie na które z góry leżał, odszedł do domu swego sławiąc tego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wystawienie z naturalnego rozumu chwyciło wszystkich razem, i sławili tego boga, i zostali przepełnieni od strachu powiadając że: Ujrzeliśmy sprawy będące obok-przeciw powszechnej opinii dzisiaj.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potem-za te właśnie sprawy wyszedł i obejrzał badawczo dzierżawcę poborów z pełnych urzeczywistnień imieniem Leuisa odgórnie siedzącego jako na swoim aktywnie na urząd dzierżawcy poborów z pełnych urzeczywistnień, i rzekł mu: Wdrażaj się 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wszystkie rzeczy i sprawy stawiwszy się w górę wdrażał się 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przyjęcie wielkie Leuis jemu w domostwie swoim; i był tłum wieloliczny dzierżawców poborów z pełnych urzeczywistnień i innych którzy byli wspólnie z nimi z góry na dole leżący.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 farisaiosi i pisarze ich istotnie do uczniów jego powiadając: przez co wspólnie z dzierżawcami poborów z pełnych urzeczywistnień i uchybiającymi celu jecie i pijecie?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Iesus rzekł istotnie do nich: Nie potrzebę mają będący zdrowi lekarza, ale źle mający-trzymający;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przyjechałem wezwać przestrzegających reguł cywilizacji ale uchybiających celu do zmiany rozumowania.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istotnie do niego: Uczniowie Ioannesa poszczą często i błagania czynią dla siebie, podobnie i ci z farisaiosów; zaś twoi właśni jedzą i piją.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istotnie do nich: Czyż możecie tych synów tego przybytku oblubieńca, w którym czasie oblubieniec wspólnie z nimi jest, uczynić mogącymi pościć?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zaś dni, i gdyby zostałby oddalony przez uniesienie od nich oblubieniec, wtedy będą pościli w owych dniach.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zaś i porównanie istotnie do nich że: Żaden narzucenie od szaty nowej rozdarłszy nie narzuca dla aktywnego związku na szatę z dawna istniejącą; jeżeli zaś nie w każdym razie, i tę nową rozedrze i tej z dawna istniejącej nie będzie uzgodnione głosem to narzucenie, to od tej nowej.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rzuca wino młode do worów skórzanych z dawna istniejących; jeżeli zaś nie w każdym razie, rozerwie to wino, to młode, te wory skórzane, i ono samo będzie wylane i te wory skórzane odłączą się przez zatracenie;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wino młode do worów skórzanych nowych jest odpowiednie do rzucenia.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napiwszy się z dawna istniejące nie chce młode; powiada bowiem: To wiadome z dawna istniejące użyteczne jest.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którymś sabacie skłonnym przeprawiać się na wskroś czyniło jego przez-z zbóż przynoszących nasiona, i skubali uczniowie jego i jedli kłosy rozcierając rękami.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Jacyś zaś z farisaiosów rzekli: Po co czynicie które nie wolno sabatami?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istotnie do nich rzekł Iesus: Ani to właśnie nie przeczytaliście które uczynił Dauid gdy załaknął on sam i ci wspólnie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Wszedł do domu wiadomego boga i chleby przedłożenia w szyku zamiarów wziąwszy zjadł i dał tym którzy wspólnie z nim, uczynić których nie wolno jest mogącymi zjeść jeżeli nie wyłącznie jedynych kapłanów.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Nieokreślony utwierdzający pan jest sabatu określony syn określonego człowieka.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odmiennym sabacie, skłonnym wejść uczyniło jego do miejsca zbierania razem i nauczać. I był nieokreślony człowiek tam, i ta ręka jego, ta prawa, była sucha.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Pilnowali z boku sobie zaś go pisarze i farisaiosi czy w sabacie pielęgnuje, aby znaleźliby możliwość z góry na dół oskarżać 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 przedtem znał te na wskroś wnioskowania ich. Rzekł zaś temu mężowi, temu suchą mającemu rękę: Wzbudzaj w górę i staw do sfery funkcji istotnego środka; i stawiwszy na górę stawił.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Iesus istotnie do nich: Nadto wzywam do uwyraźnienia się was, czy wolno sabatem uczynić dobro albo czy uczynić zło, duszę ocalić albo czy odłączyć przez zatracenie?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wszystkich ich, rzekł jemu: Rozpostrzyj z wewnątrz tę rękę twoją. Ten zaś uczynił, i do stanu poprzedniego została z góry stawiona ta ręka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zostali przepełnieni z nierozumu i na wskroś rozgadywali istotnie do wzajemnych co by oby uczynili Iesusowi.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dniach tych właśnie, skłonnym wyjechać uczyniło jego do sfery funkcji wiadomej góry pomodlić się, i był na wskroś przenocowujący w tej modlitwie tego wiadomego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dzień, przygłosił do istoty uczniów swoich, i wybrawszy sobie od nich dwunastu, których i odprawionych nazwał: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Simona którego i nazwał jako Petrosa, i Andreasa brata jego, i Iakobosa, i Ioannesa, i Filipposa, i Bartholomaiosa,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Maththaiosa, i Thomasa, i Iakobosa syna Halfaiosa, i Simona zwanego Zazdrosny Żarliwiec,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Iudasa syna Iakobosa, i Iudasa Męża Przypadku który stał się zdrajca.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zstąpiwszy wspólnie z nimi stawił się na właściwym miejscu równinnym, i tłum wieloliczny uczniów jego, i mnóstwo wieloliczne ludu od wszystkiej Iudai i Ierusalemu i przymorskiej krainy Tyrosu i Sidonu,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przyszli usłyszeć jego i zostać uleczonymi od chorób swoich, i wewnątrz dręczeni od duchów nie oczyszczonych byli pielęgnowani.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dręczący tłum szukali sposobu dotknięciami przyczepiać sobie zarzewie jego, że jakaś moc z naprzeciw obok od strony jego wychodziła i leczyła wszystkich.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uniósłszy na to oczy swoje do sfery funkcji uczniów swoich, powiadał: Szczęśliwi, wy wiadomi żebrzący, że wasza własna jest wiadoma królewska władza wiadomego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wy łaknący teraz, że będziecie nakarmieni. Szczęśliwi, wy płaczący teraz, że śmiać się będziecie.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gdyby znienawidziliby was wiadomi człowieki, i gdyby odgraniczyliby was i zelżyliby i wyrzuciliby wiadome imię wasze tak jak złośliwe z powodu określonego syna określonego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rozkosznie z środka w owym dniu, i swawolnie dziko podskoczcie, oto bowiem zapłata najemnika wasza wieloliczna w wiadomym niebie; w dół w te same sprawy bowiem czynili prorokom ojcowie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biada wam majętnym, że trzymacie w oddaleniu wiadome pobudzające z obok-przeciw wezwanie wasze.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wewnątrz przepełnieni teraz, że będziecie łaknęli. Biada, śmiejący się teraz, że będziecie czynili żałobę i będziecie płakali.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gdyby was dogodnie orzekliby wszyscy wiadomi człowieki; w dół w te same bowiem czynili kłamliwym prorokom ojcowie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wam powiadam, wiadomym słuchającym: miłujcie wiadomych nieprzyjaciół waszych, dogodnie czyńcie wiadomym nienawidzącym was,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łatwo odwzorowujcie we wniosku wiadomych z góry naznaczających klątwą was, módlcie się około spotwarzających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Bijącemu cię aktywnie na tę zaciskajacą szczękę dostarczaj obok-przeciw i tę inną, i od unoszącego należącą do ciebie szatę, i suknię żeby nie przeszkodziłbyś.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Wszystkiemu proszącemu cię dawaj i od unoszącego twoje własne rzeczy nie żądaj oddania.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tak jak chcecie aby czyniliby wam wiadomi człowieki, czyńcie im podobnie.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miłujecie wiadomych miłujących was, która wam łaska jest? I bowiem uchybiający celu miłujących ich miłują.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ewentualnie dobro czynicie w wiadomych dobro czyniących w was, która wam łaska jest? I uchybiający celu to samo czynią.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pożyczylibyście na procent tym od strony których macie nadzieję wziąć, która wam łaska? I uchybiający celu uchybiającym celu pożyczają na procent aby odebraliby te równoprawne sumy.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miłujcie wiadomych nieprzyjaciół waszych i dobro czyńcie i pożyczajcie na procent żadną metodą ani jedno nie oddalając nadziei; i będzie wiadoma zapłata najemnika wasza wieloliczna, i jakościowo będziecie niewiadomi synowie niewiadomego najwyższego, że on użyteczny jest aktywnie wrogo na wiadomych nie udzielających się łaskawie w podziękowaniu i złośliwych.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Stawajcie się współczujący z góry tak jak ten wiadomy ojciec wasz współczujący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rozstrzygajcie, i żadną metodą nie zostalibyście rozstrzygnięci; i nie wyrokujcie z góry skazująco, i żadną metodą nie zostalibyście zawyrokowani z góry skazująco; uwalniajcie przez rozwiązanie, i będziecie uwolnieni przez rozwiązanie;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dawajcie, i będzie dane wam; miarę odpowiednią i dogodną ściśniętą poddaną chwianiu wylewającą się ponad dadzą do łona waszego. Którą bowiem miarą mierzycie, z przeciwnego kierunku wzajemnie będzie odmierzone wam.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 porównanie im: Czy jakoś może ślepy ślepego po drogach prowadzić? Czyż nie obydwaj do dołu wpadną?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uczeń ponad nauczyciela; z góry na dół dostosowany zaś wszystek będzie tak jak nauczyciel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poglądasz suchą drzazgę, tę w oku brata twego, zaś belkę, tę w swoim własnym oku, nie spostrzegasz rozumem z góry na dół?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możesz powiadać bratu twemu: Bracie, puść od siebie, może wyrzuciłbym suchą drzazgę, tę w oku twoim, sam tę w oku twoim belkę nie poglądając? Grający rolę przez rozstrzyganie pod kimś, wyrzuć wpierw tę belkę z oka twego, i wtedy przejrzysz na wskroś abyś mógł tę suchą drzazgę, tę w oku brata twego, wyrzucić.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drzewo dogodne czyniące owoc zgniły, ani na powrót - drzewo zgniłe czyniące owoc dogodny.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bowiem drzewo ze swojego własnego owocu jest rozeznawane; nie bowiem z cierni gromadzą razem owoce fig ani z kolczastego krzaka winogrono zrywają.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Wiadomy dobry człowiek z dobrego skarbca serca przynosi przed dobroć, i wiadomy złośliwy ze złośliwego przynosi przed złośliwość, z bowiem okalającego nadmiaru serca gada usta jego.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mnie wzywacie: Utwierdzający panie, utwierdzający panie, i nie czynicie które powiadam?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przychodzący istotnie do mnie i słuchający moich tych odwzorowanych wniosków i czyniący je, poddam przykład wam komu jest podobny: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podobny jest nieokreślonemu człowiekowi budującemu domostwo, który wykopał i pogłębił i położył fundament aktywnie na wiadomą skałę. Wskutek powodzi zaś stawszej się, rozerwawszy wdarła się ku istocie wiadoma rzeka domostwu owemu, i nie była potężną zachwiać je przez to które możliwym odpowiednio i dogodnie być zbudowanym uczyniło je.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uczynił pełnymi wszystkie te spływające wysłowienia czynów swoje do funkcji słuchów z zaświata ludu, wszedł do Kafarnaum.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Naczelnika setki zaś jakiegoś niewolnik źle mający-trzymający miał dokonywać życia, który był jemu w szacunku.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około Iesusa, odprawił istotnie do niego starszych z Judajczyków wzywając do uwyraźnienia się go żeby w jakiś sposób przyszedłszy na wskroś ocaliłby tego niewolnika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stawszy się obok-przeciw istotnie do Iesusa przyzywali obok-przeciw go gorliwie powiadając że: Godny jest któremu dostarczysz się trzymając obok-przeciw to właśnie,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miłuje bowiem naród nasz i to miejsce zbierania razem sam zbudował 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wyprawiał się razem z nimi. Już zaś wobec jego nie w długą odległość trzymającego w oddaleniu od tego domostwa, posłał przyjaciół ten naczelnik setki powiadając mu: Utwierdzający panie, nie bądź łupiony, nie bowiem dostateczny jestem aby pod dach mój wszedłbyś;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 ani mnie samego nie uznałem za godnego istotnie do ciebie przyjść; ale rzeknij odwzorowanym wnioskiem i niech zostanie uleczony ten posługujący chłopak mój.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ja człowiek jestem pod samowolną władzę wybycia ustawiany w określonym porządku, mający pode mnie samego żołnierzy, i powiadam temu to: Wypraw się, i wyprawia się; i innemu: Przychodź, i przychodzi; i wiadomemu niewolnikowi mojemu: Uczyń to właśnie, i czyni.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 właśnie Iesus podziwił go, i obrócony wdrażającemu się jemu dręczącemu tłumowi rzekł: Powiadam wam, ani w Israelu tyle to znaczną wiarę wtwierdzenia do rzeczywistości nie znalazłem.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zawróciwszy wstecz-pod do domu ci posłani znaleźli tego niewolnika będącego zdrowym.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czasie mającym być z konsekwencji następnie, wyprawił się do miasta zwanego Nain, i wyprawiali się razem z nim uczniowie jego i tłum wieloliczny.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zaś przybliżył się bramie tego miasta, i oto był wyprowadzany umarły wyłącznie jedyno-rodzony syn matce jego, i ona była wdowa, i tłum tego miasta dostateczny był razem z nią.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ją utwierdzający pan zjednoczył się wewnętrznym narządem zgodnie zależnie na niej i rzekł jej: Nie płacz.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dotknięciem przyczepił sobie zarzewie skrzyni, ci zaś dźwigający stawili się, i rzekł: Młodzieniaszku, tobie powiadam: poddaj się wzbudzeniu w górę.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osiadł na górze ten umarły, i począł się gadać, i dał go matce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zaś strach wszystkich, i sławili wiadomego boga powiadając że: Prorok wielki został wzbudzony w górę w nas, i że: Nałożył baczenie wiadomy bóg aktywnie na lud swój.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odwzorowany wniosek ten właśnie w całej Iudai około niego i we wszystkiej tej okolicy.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odnieśli nowinę Ioannesowi uczniowie jego około wszystkich tych właśnie spraw. I wezwawszy istotnie do siebie dwóch jakichś z uczniów jego Ioannes</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istotnie do wiadomego utwierdzającego pana powiadając: Ty jesteś ten wiadomy w tym czasie przyjeżdżający, albo czy innego oczekujemy doistotnie?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Stawszy się obok-przeciw zaś istotnie do niego ci mężowie rzekli: Ioannes, ten zanurzający dla pogrążenia i zatopienia, odprawił nas istotnie do ciebie powiadając: Ty jesteś ten wiadomy w tym czasie przyjeżdżający albo czy innego oczekujemy doistotnie?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owej godzinie wypielęgnował wielu od chorób i biczów i duchów złośliwych, i ślepym wielu udzielił się łaskawie aby mogli poglądać.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im: Wyprawiwszy się odnieście jako nowinę Ioannesowi które ujrzeliście i usłyszeliście: ślepi ponownie poglądają porzez wzniesienie wzroku do źródła w górze, chromi depczą wkoło, trędowaci są oczyszczani, i mający przytępione funkcje zmysłowego kontaktu słyszą, umarli są wzbudzani w górę, żebrzący są zawiadamiani o łatwej nowinie,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jest który jeżeliby nie uznałby się za poprowadzonego do pułapki we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Wskutek odszedłszych zaś tych aniołów Ioannesa, począł sobie od prapoczątku aby powiadać istotnie do tłumów około Ioannesa: (Po) co wyszliście do wiadomej spustoszonej i opuszczonej krainy? Obejrzeć badawczo (?) trzcinę pod przewodnictwem wiatru wahadłowo chwianą?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co wyszliście? Ujrzeć (?) nieokreślonego człowieka w miękkich szatach z dwu stron ubranego? Zobaczcie-oto ci w szatnym odzieniu będącym w sławie i w rozpuście będący poczynającymi spod w królewskich miejscach są.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co wyszliście? Ujrzeć(?) proroka? Owszem, powiadam wam, i będące(go) wokół większym nadmiarem od proroka.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właśnie jest około którego od przeszłości jest pismem odwzorowane: Oto odprawiam wiadomego anioła mojego na przód doistotnego oblicza twego, który z góry sztucznie materialnie urządzi wiadomą drogę twoją w doistotnym przedzie twoim.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większy w spłodzonych i zrodzonych z kobiet od Ioannesa żaden nie jakościowo jest; ten wiadomy zaś mniejszy w tej wiadomej królewskiej władzy tego wiadomego boga, większy od niego jakościowo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lud który usłyszał i dzierżawcy poborów z pełnych urzeczywistnień usprawiedliwili tego wiadomego boga poddawszy się zanurzeniu w zanurzenie Ioannesa;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farisaiosi i stróże Przydzielonego obyczajowego prawa tę chęć tego boga unieważnili przez odmówienie miejsca na położenie do siebie samych, nie poddawszy się zanurzeniu pod przewodnictwem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więc upodobnię tych wiadomych człowieków genetycznego rodzaju tego właśnie, i komu są podobni?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 są dzieciom, tym w rynku odgórnie siedzącym jako na swoim i zwracającym się głosem istotnie ku wzajemnym, które jako jedno powiada: Zagraliśmy na dętym powietrznym instrumencie wam, i nie zatańczyliście; wyrzekliśmy treny pogrzebowe, i nie zapłakaliście.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niewiadomy Ioannes, ten zanurzyciel dla pogrążenia i zatopienia, nie jedzący chleb ani również nie pijący wino, i powiadacie: Jakieś bóstwo pochodzące od daimona ma-trzyma.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wiadomy syn wiadomego człowieka jedzący i pijący, i powiadacie: Zobaczcie-oto jakiś człowiek żarłok i winopijca, przyjaciel dzierżawców poborów z pełnych urzeczywistnień i uchybiających celu.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doznała usprawiedliwienia ta mądrość od wszystkich tych wydanych na świat potomków swoich.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Wzywał do uwyraźnienia się zaś ktoś go z farisaiosów aby zjadłby wspólnie z nim. I wszedłszy do domu tego farisaiosa został skłoniony w dół do stołu.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kobieta taka która była w tym mieście uchybiająca celu, i poznawszy że z góry na dole leży w domostwie tego farisaiosa, uprowadziwszy jako nagrodę alabastrowe naczynie pachnidła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stawiwszy się do tyłu obok-przeciw-pomijając nogi jego, płacząc łzami poczęła sobie aby kropić nogi jego i włosami głowy swojej wycierała, i odgórnie czule pocałunkami lubiła nogi jego i namaszczała tym pachnidłem.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ten farisaios który wezwał go rzekł w sobie samym powiadając: Ten właśnie jeżeli był prorok, rozeznawał by kto i skąd pochodząca ta kobieta, taka która dotykaniem przyczepia sobie zarzewie jego, że uchybiająca celu jakościowo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 rzekł istotnie do niego: Simonie, mam tobie coś rzec. Ten zaś: Nauczycielu, rzeknij, mówi.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Dwaj dłużni należność byli pożyczającemu na procent jakiemuś: jeden był dłużny denary pięćset, zaś odmienny - pięćdziesiąt.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nie mających ich aby oddać, obydwu udzielił się łaskawie. Kto więc z nich przez liczniejsze będzie miłował 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dla odpowiedzi Simon rzekł: Podejmuję przypuszczenie że któremu przez to liczniejsze udzielił się łaskawie. Ten zaś rzekł mu: Należycie prostopadle rozstrzygnąłeś.</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obrócony istotnie do tej kobiety, Simonowi mówił: Poglądasz tę właśnie kobietę? Wszedłem do należącego do ciebie, do tego domostwa; wodę mi na nogi nie dałeś; ta właśnie zaś łzami skropiła należące do mnie, nogi, i włosami swymi wytarła.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Pocałunek mi nie dałeś; ta właśnie zaś od której pory wszedłem nie przerwała, odgórnie czule pocałunkami lubiąc należące do mnie, nogi.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Oliwą głowę moją nie namaściłeś; ta właśnie zaś pachnidłem namaściła nogi moje.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czynu łaskę powiadam ci: puszczone od siebie są od przeszłości uchybienia jej, te wieloliczne, że umiłowała przez wieloliczne; któremu zaś niewieloliczne jest puszczane od siebie, przez niewieloliczne miłuje.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jej: Puszczone od siebie są od przeszłości twoje uchybienia.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od prapoczątku ci do razem leżący wstecz - w górę do posiłku aby powiadać w sobie samych: Kto ten właśnie jest który i uchybienia puszcza od siebie?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tej kobiety: Ta wiara wtwierdzenia do rzeczywistości twoja trwale ocaliła cię; wyprawiaj się do sfery pokoju.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czasie z góry z konsekwencji następnie, i on podróżował na wskroś w dół w jakieś miasto i otwartą wiejską osadę ogłaszając i oznajmiając dla siebie jako łatwą nowinę wiadomą królewską władzę wiadomego boga, i ci dwunastu razem z nim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kobiety jakieś które były wypielęgnowane od jakichś duchów złośliwych i słabości, Maria ta zwana Rodem z Wieży, od której bóstwa pochodzące od daimonów siedem jako jedno przedtem wyszło,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Ioanna żona Chuzasa nawracającego w możliwość nadzorcy Herodesa, i Susanna, i odmienne wieloliczne takie które usługiwały im z środków poczynania spod przynależnych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dla razem nacierającego zaś dręczącego tłumu wielolicznego i w następstwie tych zamieszkałych w dół w jakieś miasto dla nadto wyprawiających się istotnie do niego, rzekł przez-z porównania: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ten siejący od tego które skłania zasiać to siewne ziarno jego. I w tym które skłonnym siać czyniło go, któreś wprawdzie padło obok-przeciw pomijając drogę i zostało z góry zdeptane i wiadome istoty latające wiadomego nieba jako jedna z góry zjadła 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z góry padło aktywnie na skałę i pobudzone do utworzenia pędu zostało wysuszone przez to które warunkowało nie mieć wilgoć.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w środkowym miejscu cierni i razem pobudzone do utworzenia pędów te ciernie przez uduszenie odłączyły 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padło do tej wiadomej ziemi, tej dobrej, i pobudzone do utworzenia pędu uczyniło owoc stokrotny. Te właśnie powiadając przygłaszał: Ten mający uszy aby słuchać, niech słucha.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wzywali do uwyraźnienia się zaś go uczniowie jego, kto i co to właśnie życzeniowo jest to porównanie.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Jakościowo jest zaś to właśnie porównanie: Siewne ziarno jest odwzorowany wniosek wiadomego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obok-przeciw pomijając drogę są ci którzy usłyszeli; zatem przylatuje diabeł i unosi ten odwzorowany wniosek od serca ich aby nie wiernie wtwierdziwszy do rzeczywistości zostaliby ocaleni.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na skale, którzy gdyby usłyszeliby, wspólnie z rozkoszą przyjmują odwzorowany wniosek; i ci właśnie korzeń nie mają, którzy istotnie do stosownego momentu wiernie wtwierdzają jako do rzeczywistości, i w stosownym momencie próbowania odstawiają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do cierni padłe, ci właśnie są którzy usłyszeli, i pod przewodnictwem trosk i majątku i rozkoszy środków pędzenia życia wyprawiając się są razem duszeni i nie przynoszą pełnego urzeczywistnienia.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 odpowiedniej ziemi, ci właśnie są tacy którzy w sercu odpowiednim i dobrym usłyszawszy odwzorowany wniosek z góry zatrzymują i przynoszą owoc w wytrwałości pozostawania pod.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zaś kaganek zażegłszy nie zasłania go sprzętem materialnego urządzenia albo w dole poniżej łoża kładzie, ale na wierzchu kaganicy kładzie, aby ci dostający się poglądaliby to światło.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jakieś ukryte które nie jawne stanie się, ani odłączone przez ukrycie które żadną metodą nie zostałoby rozeznane i do jawnego nie przyszłoby.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Poglądajcie więc jakże słyszycie; który ewentualnie bowiem teraz ewentualnie ma, będzie dane jemu; i który ewentualnie nie teraz ewentualnie ma, i które wyobraża sobie mieć, będzie uniesione od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się obok-przeciw zaś istotnie do niego matka i bracia jego, i nie mogli osiągnąć bożym zrządzeniem spotkania razem z nim przez tłum.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 odniesiona nowina zaś jemu: Określona matka twoja i określeni bracia twoi stawili się na zewnątrz ujrzeć chcąc cię.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istotnie do nich: Nieokreślona matka moja i nieokreśleni bracia moi ci właśnie jakościowo są ci ten wiadomy odwzorowany wniosek wiadomego boga słuchający i czyniący.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jednym z tych dni, i on wstąpił do jakiegoś statku i uczniowie jego, i rzekł istotnie do nich: Może przejechalibyśmy na wskroś do tego brzegu na przeciwległym krańcu jeziora. I zostali zawiedzeni na górę.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unoszących się w żegludze zaś ich, zasnąwszy odłączył się. I zstąpiła na dół burza wiatru do jeziora i byli do razem dopełniani i byli w niebezpieczeństwie.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zaś rozbudzili w górę go powiadając: Stojący na tym nadzorco, stojący na tym nadzorco, jesteśmy odłączani przez zatracenie. Ten zaś na wskroś rozbudzony w górę nadał naganne oszacowanie temu wiatrowi i kołyszącemu ruchowi opłukiwania tej wody; i zaprzestały się, i stał się spokój.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im: Gdzie wiara wtwierdzenia do rzeczywistości wasza? Przestraszywszy się zaś zdziwili się powiadając istotnie do wzajemnych: Kto zatem ten właśnie jakościowo jest że i wiatrom będąc na tym poleca ustawiając w określonym porządku i wodzie, i będąc pod nim są posłuszne jemu?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zżeglowali w dół do wyodrębnionej krainy Gerasenosów, taka która jest naprzeciwko na przeciwległym krańcu Galilai.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Wyszedłszemu zaś jemu aktywnie na ziemię podszedł do podspotkania mąż jakiś z tego miasta mający bóstwa pochodzące od daimonów, i naturalnym okresem czasu dostatecznym nie wdział się w szatę, i w żadnym domostwie nie pozostawał ale w wiadomych pamiątkowych miejscach.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Iesusa, krzyknąwszy w górę jak zwierzę padł do istoty jemu i głosem wielkim rzekł: Co mnie i tobie, Iesusie synu tego wiadomego boga, tego najwyższego? Błagam od ciebie, żeby nie mnie zbadałbyś mękami.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bowiem temu duchowi, temu nieczystemu, wyjść od tego człowieka. Wieloma bowiem naturalnymi okresami czasu przedtem do razem zagrabiał go, i był wiązany łańcuchami i pętami obecnie trzymany pod strażą, i na wskroś rozrywając te więzy był pędzony pod przewodnictwem tego bóstwa daimonów do spustoszonych i opuszczonych krain.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wezwał do uwyraźnienia się zaś go Iesus: Co tobie imię jest? Ten zaś rzekł: Legion, że jako jedno wszedł bóstwa daimonów wieloliczne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przyzywały go aby nie będąc na poleciłby ustawiwszy w określonym porządku im do wiadomej bezdenności odejść.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trzoda wieprzów dostatecznych tucząca się w tej górze. I przyzywały go aby nawróciłby w możliwość im do owych wejść; i nawrócił w możliwość 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te bóstwa daimonów od tego człowieka weszły do tych wieprzów, i wyruszyła pędem ta trzoda w dół z tej zawieszonej skały do tego jeziora, i została odłączona przez uduszenie.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ci tuczący to które się stało, uciekli i odnieśli nowinę do tego miasta i do tych polnych osiedli.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zaś ujrzeć to które się stało i przyszli istotnie do Iesusa i znaleźli odgórnie siedzącego jako na swoim tego człowieka od którego te bóstwa daimonów jako jedno wyszedł okrytego szatą i następnie mającego ocalony umiarkowany umysł obok-przeciw pomijając nogi Iesusa, i przestraszyli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Odnieśli nowinę zaś im ci którzy ujrzeli jakże został ocalony ten który został uzależniony od daimonów.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Błagał zaś jego ten mąż od którego jako jeden przedtem wyszedł te bóstwa daimonów aby mógł być razem z nim. Rozwiązawszy uwolnił zaś go powiadając:</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Zawracaj wstecz-pod do domu twego i przeprowadzaj w opowiadaniu przez wszystkie sprawy te które tobie uczynił ten wiadomy bóg. I odszedł w dół w całe to miasto ogłaszając te które uczynił mu Iesus.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zaś tym które skłonnym zawracać wstecz-pod czyniło Iesusa, odprzyjął zgodnie go tłum; byli bowiem wszyscy oczekujący doistotnie jego.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przyszedł mąż któremu imię Iairos, i ten właśnie naczelny z racji swej prapoczątkowości miejsca zbierania razem był od prapoczątku poczynając spod, i padłszy obok-przeciw pomijając nogi Iesusa obok-przeciw przyzywał go aby był skłonny wejść do domu jego,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córka jedyno-rodzona była jemu tak jak lat dwunastu, i ona odumierała. W zaś tym które skłonnym prowadzić się pod tym zwierzchnictwem czyniło jego, dręczące tłumy do razem dusiły 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kobieta będąca w wypływie krwi od lat dwunastu, taka która lekarzom doistotnie strawiwszy cały środek pędzenia życia nie osiągnęła potęgi od żadnego aby mogła zostać wypielęgnowana,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do istoty pozostając w łączności w z tyłu dotknięciem przyczepiła sobie zarzewie zakończonego frędzlami brzegu szaty jego. I z pominięciem zwykle potrzebnych rzeczy stawił się wypływ krwi jej.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Kto ten który dotknięciem przyczepił sobie zarzewie należące do mnie? Wskutek zapierających się zaś wszystkich, rzekł Petros: Stojący na nadzorco, te dręczące tłumy do razem trzymają cię i odbierają uciskaniem.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Przyczepił sobie dotknięciem zarzewie należące do mnie ktoś, ja bowiem rozeznałem nieokreśloną moc wyszłą ode mnie.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ta kobieta że nie uszła uwadze, drżąc przyszła i padłszy do istoty jemu, przez którą przyczynę dotknięciem przyczepiła sobie zarzewie należące do niego odniosła nowinę w wejrzeniu wszystkiego ludu i jako została uleczona z pominięciem zwykle potrzebnych rzeczy.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jej: Córka, ta wiadoma wiara wtwierdzenia do rzeczywistości należąca do ciebie, trwale ocaliła cię; wyprawiaj się do sfery pokoju.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 czasie jego gadającego przychodzi ktoś od strony tego naczelnego z racji swej prapoczątkowości miejsca zbierania razem powiadając że: Umarła córka należąca do ciebie, już dłużej nie łup nauczyciela.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usłyszawszy odróżnił się mu: Nie strachaj się, wyłącznie jedynie wiernie wtwierdź do rzeczywistości, i będzie ocalona.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do tego domostwa, nie puścił od siebie mogącym wejść uczynić kogoś razem z nim jeżeli nie Petrosa i Ioannesa i Iakobosa i ojca tej posługującej chłopaczyny i matkę.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Płakali zaś wszyscy i żałobne cięcia zadawali sobie na nią. Ten zaś rzekł: Nie płaczcie, nie bowiem odumarła ale jest z góry pogrążona w bezczynności.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śmiali się w dół z niego, wiedząc od przeszłości że odumarła.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ująwszy władzą ręki jej, przygłosił powiadając: Ty, ta posługująca chłopaczyna, wzbudzaj w górę.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nawrócił ten duch jej, i stawiła się w górę z pominięciem zwykle potrzebnych rzeczy, i rozporządził: Jej ma zostać dane zjeść.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wystawili się z naturalnego rozumu rodzice jej; ten zaś rozkazał im żadną metodą ani jednemu nie rzec to które się stało.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Wezwawszy razem ku sobie zaś tych dwunastu, dał im moc i samowolną władzę wybycia na zewnątrz aktywnie na wszystkie bóstwa pochodzące od daimonów i choroby pielęgnować,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ich ogłaszać tę królewską władzę tego boga i leczyć,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Żadną metodą ani jedno nie unoście do funkcji drogi, ani różdżkę ani skórzaną torbę ani chleb ani srebro pieniężne, ani dwie suknie mieć.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funkcji którego by domostwa weszlibyście, tam pozostawajcie i bazując w tamtym stamtąd wychodźcie.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którzy by nie przyjmowaliby was, wychodząc od miasta owego ten wzniecony pył od nóg waszych odtrząsajcie do sfery świadectwa wrogo na nich.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Wychodząc zaś na wskroś przechodzili z góry w dół w otwarte wiejskie osady oznajmiając się jako łatwą nowinę i pielęgnując wszędzie.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Usłyszał Herodes, ten panujący z racji swej prapoczątkowości czwartej części obszaru, te obecnie stające się wszystkie sprawy i miał niemożność przedostania się na wskroś przez to które czyniło możliwe być powiadane pod przewodnictwem jakichś, że Ioannes został wzbudzony z umarłych,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 przewodnictwem jakichś zaś, że Elias został objawiony, innych zaś, że prorok jakiś z tych prapoczątkowych stawił się w górę.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Herodes: Ioannesa ja odgłowiłem; kto zaś jakościowo jest ten właśnie około którego słyszę takie to? I szukał sposobu ujrzeć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zawróciwszy wstecz-pod ci odprawieni przeprowadzili w opowiadaniu przez wszystkie sprawy jemu te które uczynili. I wziąwszy z sobą ich wycofał się pod z zawartej przestrzeni do tej którą miał z góry aż na dół w swoją własną sferę do miasta zwanego Bethsaida.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rozeznawszy wdrożyły się jemu. I odprzyjąwszy zgodnie gadał im około królewskiej władzy wiadomego boga, i tych potrzebę mających pielęgnowania leczył.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dzień począł się chylić się. Przyszedłszy do istoty zaś ci dwunastu rzekli mu: Rozwiązawszy uwolnij ten tłum aby wyprawiwszy się do tych kręgiem otwartych wiejskich osad i polnych osiedli jako goście rozwiązawszy opuściliby się z góry na dół i znaleźliby zapas żywności na czas następny, że bezpośrednio tutaj w spustoszonym i opuszczonym właściwym miejscu jesteśmy.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Dajcie im wy zjeść. Ci zaś rzekli: Nie są nam coś liczniejsze niż chleby pięć i ryby dwie, jeżeli nie jakoś wyprawiwszy się my kupilibyśmy do wszystkiego ludu tego właśnie strawy.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jakościowo bowiem tak jak gdyby mężowie pięć razy tysiące. Rzekł zaś istotnie do uczniów swoich: Skłońcie w dół do stołu ich w dół w miejsca skłonienia do stołu tak jak gdyby z dołu po pięćdziesiąt.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uczynili w ten właśnie sposób i skłonili w dół do stołu wszystkich razem.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zaś te pięć chleby i te dwie ryby, wzniósłszy spojrzenie do źródła w górze do sfery funkcji wiadomego nieba, dla łatwo odwzorował we wniosku one i z góry w dół złamał i dawał uczniom aby położyć obok-przeciw tłumowi.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i zostali nakarmieni wszyscy i zostało uniesione to stawsze się nadmiarem im: ułamków kosze dwanaście.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być czyniło jego modlącego się w miejscu uczynionym z góry aż na dół w okoliczności wyłącznie jedyne, byli razem z nim uczniowie, i nadto wezwał do uwyraźnienia się ich powiadając: Jako kogo okoliczności czynią mnie, powiadają tłumy, obowiązanym jakościowo być?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odróżniwszy się dla odpowiedzi rzekli: Jako Ioannesa, tego zanurzyciela dla pogrążenia i zatopienia, inni zaś jako Eliasa, inni zaś że prorok jakiś tych prapoczątkowych stawił się w górę.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im: Wy zaś jako kogo okoliczności czynią mnie, powiadacie, obowiązanym jakościowo być? Petros zaś odróżniwszy się dla odpowiedzi rzekł: Jako wiadomego pomazańca wiadomego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nadawszy naganne oszacowanie im rozkazał żadną metodą ani jednemu nie powiadać to właśnie,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rzekłszy że: Obowiązuje uczynić tego wiadomego syna tego wiadomego człowieka mogącym przez wieloliczne ucierpieć, i po zbadaniu przyjęcia zostać odłączonym od starszych i naczelnych z racji swej prapoczątkowości kapłanów i pisarzy, i zostać odłączonym przez zabicie i tym wiadomym trzecim dniem zostać wzbudzonym w górę.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wszystkich: Jeżeli ktoś chce do tyłu należącego do mnie przychodzić, niech zaprze siebie samego i niech uniesie ten wiadomy stawiany wznoszony drewniany pal należący do niego w dół w każdy dzień i niech wdraża się mi.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ewentualnie ewentualnie chce duszę swoją ocalić, przez zatracenie odłączy ją; który zaś ewentualnie przez zatracenie odłączyłby duszę swoją z powodu mnie, ten właśnie ocali ją.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otrzymuje jako pomoc jakiś człowiek przebiegle zyskawszy ten naturalny ustrój światowy cały, siebie samego zaś przez zatracenie odłączywszy albo poddawszy karnemu uszkodzeniu?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by nawstydziłby się na mnie i te moje własne odwzorowane wnioski, na tego właśnie wiadomy syn wiadomego człowieka nawstydzi się gdyby przyjechałby w sławie swojej i ojca i świętych aniołów.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zaś wam starannie spełnie jawnie prawdziwie: są jacyś z tych tu stojących którzy żadną metodą nie zasmakowaliby śmierci aż by ujrzeliby tę królewską władzę tego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potem w istotny środek - za odwzorowane wnioski te właśnie, tak jak gdyby dni osiem, wziąwszy z sobą Petrosa i Ioannesa i Iakobosa wstąpił wzwyż do sfery funkcji wiadomej góry pomodlić się.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stała się, w tym które skłonnym modlić się czyniło jego, gatunkowa forma doistotnego oblicza jego odmienna z dwóch możliwych i szatne odzienie jego białe wybłyskujące.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 oto właśnie mężowie dwaj zgadywali się do razem z nim, tacy którzy byli Moyses i Elias,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którzy zostawszy ukazani w sławie powiadali wiadomą drogę wyjścia jego którą miał planowo obecnie czynić pełną w Ierusalem.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i ci razem z nim byli obciążeni snem; przebywszy cały czas czuwając zaś ujrzeli tę sławę jego i tych dwóch mężów stojących do razem z nim.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być na wskroś rozłączanymi czyniło ich od niego, rzekł Petros istotnie do Iesusa: Stojący na nadzorco, odpowiednie i dogodne jest które czyni nas bezpośrednio tutaj mogącymi być, i może uczynilibyśmy namioty trzy, jeden tobie i jeden Moysesowi i jeden Eliasowi, - nie wiedząc od przeszłości które obecnie powiada.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te właśnie zaś jego powiadającego stała się jakaś chmura i pokrywała osłoną ich; przestraszyli się zaś w tym które skłonnymi wejść uczyniło ich do sfery funkcji tej chmury.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głos stał się z wewnątrz tej chmury powiadający: Ten właśnie jest jakościowo ten wiadomy syn należący do mnie, ten w przeszłości z wewnątrz wybrany; jego słuchajcie.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które mogącym stać się uczyniło ten głos, został znaleziony niewiadomy Iesus wyłącznie jedyny. I oni zamilczeli i żadnemu nie odnieśli jako nowinę w owych dniach żadne których zdarzeń trwałe ujrzeli.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tym mającym być z konsekwencji następnie dniem wskutek zszedłszych w dół ich od tej góry, spotkał się z naprzeciwka dla razem z nim tłum wieloliczny.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 do tamtego miejsca - oto właśnie jakiś mąż od tłumu zawołał o pomoc powiadając: Nauczycielu, błagam ciebie nałożyć spojrzenie aktywnie na wiadomego syna należącego do mnie, że wyłącznie jedynorodzony mi jest,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właśnie jakiś duch chwyta go, i nagle - z nieprzewidzianego gardłowo jak zwierzę krzyczy, i szarpie go wspólnie z pianą, i z trudem oddala się od niego dla razem miażdżąc 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ubłagałem uczniów twoich aby wyrzuciliby go, i nie zmogli.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Iesus rzekł: O rodzaju niewtwierdzający do rzeczywistości i na wskroś obrócony w zepsucie, aż do kiedy będę istotnie do was i będę trzymał w górę jako swoje należące do was? Przywiedź do istoty bezpośrednio tutaj syna należącego do ciebie.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zaś wobec przychodzącego do istoty jego, rozerwało go to bóstwo pochodzące od daimona i dla razem szarpnęło. Nadał naganne oszacowanie zaś Iesus temu duchowi, temu nie oczyszczonemu i uleczył tego chłopaka i oddał go ojcu 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wystraszani uderzeniami zaś wszyscy zależnie na tej wielkości tego wiadomego boga. Wskutek wszystkich zaś dziwiących się zależnie na wszystkich na których czynił, rzekł istotnie do uczniów swoich: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Połóżcie sobie wy do uszu swoich odwzorowane wnioski te właśnie; ten wiadomy bowiem syn tego wiadomego człowieka teraz ma planowo teraz być przekazywany do rąk niewiadomych człowieków.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nie rozumieli spłynięte wysłowienie czynu to właśnie, i było z boku z przeciwnej strony zasłonięte od nich aby nie spostrzegliby ono, i strachali się wezwać do uwyraźnienia się go około spłyniętego wysłowienia czynu tego właśnie.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Weszło zaś na wskroś wnioskowanie w nich, to kto ewentualnie życzeniowo jest większy z nich.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znając to na wskroś wnioskowanie serca ich, pochwyciwszy jakieś dziecko stawił ono u-przy sobie samym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Który jeżeliby przyjąłby to właśnie dziecko zależnie na wiadomym imieniu moim, mnie przyjmuje; i który by mnie przyjąłby, przyjmuje tego który odprawił mnie; ten bowiem mniejszy we wszystkich was będący poczynającym spod, ten właśnie jakościowo jest wielki.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Ioannes rzekł: Stojący na nadzorco, ujrzeliśmy kogoś w wiadomym imieniu należącym do ciebie wyrzucającego bóstwa pochodzące od daimonów i przeszkadzaliśmy go, że nie podąża tą samą drogą wspólnie z nami.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niego Iesus: Nie przeszkadzajcie; który bowiem nie jest w dół na was, w obronie powyżej was jest.</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zaś w tym które możliwymi razem być dopełnianymi czyniło dni wzięcia z powrotem w górę jego, i on wiadome doistotne oblicze wsparł od tego które skłaniało go wyprawiać się do sfery funkcji Ierusalem,</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odprawił niewiadomych aniołów na przód niewiadomego doistotnego oblicza swego. I wyprawiwszy się weszli do sfery funkcji otwartej wiejskiej osady Samaritan, tak jak należało przygotować mu.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przyjęli go, że to wiadome doistotne oblicze jego było wyprawiające się do sfery funkcji Ierusalem.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uczniowie Iakobos i Ioannes rzekli: Utwierdzający panie, chcesz żeby rzeklibyśmy uczynić ognień skłonny zstąpić od wiadomego nieba i przez powrotny na górę rozkład zdobyć ich?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Obrócony zaś nadał naganne oszacowanie im.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wyprawili się do sfery funkcji odmiennej z dwu różnych otwartej wiejskiej osady.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wyprawiających się ich w drodze rzekł ktoś istotnie do niego: Będę wdrażał się tobie tam gdzie jeżeli ewentualnie ewentualnie odchodzisz.</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Iesus: Lisy jamy mają, i te wiadome istoty latające tego wiadomego nieba z góry rozpięcia namiotów, ten wiadomy zaś syn tego wiadomego człowieka nie ma gdzie tę wiadomą głowę skłoniłby.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istotnie do odmiennego: Wdrażaj się mi. Ten zaś rzekł: Nawróć w możliwość mi odszedłszemu wpierw pogrzebać wiadomego ojca mego.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jemu: Puść od siebie wiadomych umarłych aby mogli pogrzebać należących do siebie samych umarłych, ty zaś odszedłszy na wskroś tajną drogą przynoś jako nowinę tę wiadomą królewską władzę tego wiadomego boga.</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 odmienny: Będę wdrażał się tobie, utwierdzający panie; wpierw zaś nawróć w możliwość mi ustawiwszy w określonym porządku odżegnać się tym skierowanym do sfery funkcji rodowego domu mojego.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Iesus: Żaden narzuciwszy rękę aktywnie na oradło i poglądający do sfery funkcji tych spraw i rzeczy skierowanych do tyłu, dla łatwo umieszczony nie jest tej królewskiej władzy tego boga.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 istotny środek-za zaś te właśnie wydarzenia okazał dla wzniesienia w górę utwierdzający pan odmiennych siedemdziesięciu dwóch i odprawił ich z dołu w górę po dwóch dwóch na przód doistotnego oblicza swego do sfery funkcji wszystkiego miasta i właściwego miejsca do którego miał planowo sam przychodzić.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nich: To wprawdzie gorące żniwo wieloliczne, ci zaś działacze niewieloliczni; ubłagajcie więc wiadomego utwierdzającego pana gorącego żniwa żeby w jakiś sposób jakichś działaczy wyrzuciłby do sfery funkcji gorącego żniwa swojego.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Prowadźcie się pod moim zwierzchnictwem! Zobaczcie - oto odprawiam was tak jak barany w środku wilków.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dźwigajcie sakwę do rzucania, nie skórzaną torbę, nie podwiązane sandały, i żadną metodą ani jednego w dół w drogę żeby nie przyjęlibyście uprzejmie.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którego zaś by weszlibyście domostwa, wpierw powiadajcie: Niewiadomy pokój rodowemu domowi temu właśnie.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ewentualnie tam ewentualnie jest jakiś niewiadomy syn jakiegoś niewiadomego pokoju, zaprzesta dla wzniesienia się na powrót na górę jako naddatek aktywnie na niego ten pokój należący do was; jeżeli zaś nie w każdym razie, aktywnie na was na powrót na górę zegnie się.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onym zaś domostwie pozostawajcie jedząc i pijąc te rzeczy które z naprzeciw od strony obok nich, godny bowiem działacz zapłaty najemnika swojej. Nie przestępujcie z domostwa do sfery funkcji domostwa.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sfery funkcji którego ewentualnie miasta ewentualnie wchodzicie i ewentualnie przyjmują was, jedzcie te rzeczy położone obok-przeciw wam.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pielęgnujcie tych w nim słabych, i powiadajcie im: Przybliżyła się aktywnie na was wiadoma królewska władza wiadomego boga.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sfery funkcji którego zaś by miasta weszlibyście i nie ewentualnie przyjmują was, wyszedłszy do sfery funkcji szerokich przestrzeni jego rzeknijcie: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wzniecony pył, ten przylepiony nam z tego miasta waszego do sfery funkcji nóg, odcieramy od siebie wam; lecz ponad liczbę tego to właśnie rozeznawajcie że przybliżyła się ta królewska władza tego wiadomego boga.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Sodomom w dniu owym bardziej do trzymania w górę będzie niż miastu owemu.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tobie Chorazin, biada tobie Bethsaida; że jeżeli w Tyrosie i Sidonie stały się te moce, te które stały się w was, dawno by we włosianym worze i popiele siedząc jako na swoim zmieniły rozumowanie.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Tyrosowi i Sidonowi bardziej do trzymania w górę będzie w tym wiadomym rozstrzygnięciu niż wam.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Kafarnaum, czy może aż do jakiegoś nieba wywyższone będziesz? Aż do wiadomego hadesu zstąpisz.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słuchający was, mnie słucha; i ten przez odmówienie miejsca na położenie unieważniający was, mnie unieważnia; ten zaś mnie unieważniający, unieważnia tego, który odprawił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Zawrócili wstecz-pod zaś ci siedemdziesięciu (dwóch) wspólnie z rozkoszą powiadając: Utwierdzający panie, i te wiadome bóstwa pochodzące od daimona jako jedno podporządkowuje się nam w tym wiadomym imieniu twoim.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Oglądałem dla znalezienia teorii tego satanasa tak jak błysk z wiadomego nieba padłego.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Zobaczcie-oto dałem wam tę samowolną władzę wybycia na zewnątrz od tego które umożliwia deptać w górze na wierzchu wężów i skorpionów, i aktywnie wrogo na wszystką tę moc tego nieprzyjaciela, i żadne was żadną metodą nie potraktowałoby z zaprzeczeniem reguł cywilizacji.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 liczbę tego w tym właśnie nie wychodźcie rozkosznie z środka że te duchy wam jako jeden podporządkowuje się, wychodźcie rozkosznie z środka zaś, że te imiona wasze jako jedno wpisane jest w wiadomych niebiosach.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uniósł się wesołością tym duchem, tym oderwanie świętym, i rzekł: Wypowiadając to samo wydaję uznanie tobie, ojcze, utwierdzający panie tego nieba i tej ziemi, że przez ukrycie odłączyłeś te właśnie od mądrych i puszczających razem ze swoim rozumowaniem, i odsłoniłeś one dziecinnie nie umiejącym budowania eposu; owszem, ty ten ojciec, że w ten właśnie sposób łatwe wyobrażenie stało się w doistotnym przedzie twoim.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mnie jako jedna została przekazana pod przewodnictwem wiadomego ojca mojego, i żaden nie rozeznaje kto jakościowo jest wiadomy syn jeżeli nie wiadomy ojciec, i kto jakościowo jest wiadomy ojciec jeżeli nie wiadomy syn, i któremu jeżeli ewentualnie ewentualnie pragnie ten syn odsłonić.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obrócony istotnie do uczniów w okolicznościach które miał z góry aż na dół w swoją własną sferę rzekł: Szczęśliwe oczy poglądające zdarzenia które poglądacie.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wieloliczni prorocy i królowie zechcieli ujrzeć zdarzenia które wy poglądacie i nie ujrzeli, i usłyszeć które słyszycie i nie usłyszeli.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znawca Przydzielonego obyczajowego prawa jakiś stawił się w górę dogłębnie wypróbowując go, powiadając: Nauczycielu, co uczyniwszy niewiadome życie organiczne eonowe odziedziczę przez losowy odłam?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istotnie do niego: W Przydzielonym obyczajowym prawie co jest napisane? Jakże czytasz?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Umiłujesz niewiadomego utwierdzającego pana, tego wiadomego boga twego, z całego serca twego i w całej duszy twojej i w całej potędze twojej i w całym rozumowaniu na wskroś wszystkiego twoim, i wiadomego bezpośrednio blisko będącego twojego tak jak ciebie samego.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jemu: Należycie prostopadle odróżniłeś się w odpowiedzi; to właśnie czyń i będziesz żył organicznie dla siebie.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chcąc usprawiedliwić siebie samego, rzekł istotnie do Iesusa: I kto jest należący do mnie jakiś bezpośrednio blisko będący?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Podjąwszy Iesus rzekł: Człowiek jakiś zstępował od Ierusalem do Iericho, i zbójcom wokół wpadł, którzy i wydziawszy go i razy na dodatek nałożywszy odeszli puściwszy od siebie półumarłego.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zbieg do razem zdarzeń zaś kapłan jakiś zstępował w dół w drodze owej, i ujrzawszy go jako przeciwnik do obok-przeciw przyszedł.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zaś i lewita stawszy się w dół w to właściwe miejsce przyszedłszy i ujrzawszy jako przeciwnik do obok-przeciw przyszedł.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Samaritanin zaś jakiś podróżując przyszedł w dół w niego i ujrzawszy zjednoczył się wewnętrznym narządem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doistotnie przyszedłszy z góry na dół zawiązał rany jego nalewając oliwę i wino, posadziwszy zaś go na swoje własne nabyte na własność bydlę powiódł go do przyjmującej wszystkich gospody i nałożył się staraniem na niego.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jutro wyrzuciwszy dał dwa denary prowadzącemu gospodę i rzekł: Nałóż się staraniem na niego, i które coś by dodatkowo zużyłbyś, ja w tym które mogącym ponownie przychodzić na górę uczyni mnie, oddam tobie.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 tych właśnie trzech bezpośrednio blisko będący, wyobraża się tobie, mógł stać się tego wpadłego do zbójców?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Ten który uczynił tę litość wspólnie z nim. Rzekł zaś mu Iesus: Wyprawiaj się i ty czyń podobnie.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skłonnymi wyprawiać się czyniło ich, on sam wszedł do otwartej wiejskiej osady jakiejś; kobieta zaś jakaś imieniem Martha podprzyjęła 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tej z części była siostra zwana Mariam, i zasiadłszy obok-naprzeciw do istoty nóg utwierdzającego pana słuchała odwzorowany wniosek jego.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Martha była wkoło ciągana wkoło w wieloliczną usługę. Stawiwszy się na to zaś rzekła: Utwierdzający panie, nie jest dbałość tobie że siostra moja wyłącznie jedyną mnie z góry na dół zostawiła usługiwać? Rzeknij więc jej aby mi dla razem wzięłaby z przeciwnego kierunku.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rzekł jej utwierdzający pan: Martha, Martha, troszczysz się i poddajesz się wzburzeniu wkoło w wieloliczne sprawy;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zaś jest potrzeba; Mariam bowiem tę dobrą cząstkę wybrała dla siebie, taka która nie będzie odebrana od niej.</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 być czyniło jego we właściwym miejscu ujścia jakimś modlącego się, jak zaprzestał rzekł ktoś z uczniów jego istotnie do niego: Utwierdzający panie, naucz nas modlić się, z góry tak jak i Ioannes nauczył uczniów swoich.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Gdy ewentualnie ewentualnie modlicie się, powiadajcie: Ojcze, niech zostanie uświęcone wiadome imię twoje. Niech przyjdzie wiadoma królewska władza twoja.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chleb przynależny do nas, ten należący do dnia następnie nachodzącego, dawaj teraz nam jako to co z góry na dół w każdy dzień.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puść od siebie nam wiadome uchybienia nasze, i bowiem my sami puszczamy od siebie wszystkiemu będącemu dłużnym nam. I żeby nie wniósłbyś nas do próbowania.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Kto z was będzie miał przyjaciela i wyprawi się istotnie do niego w czasie środka nocy, i rzekłby mu: Przyjacielu, pożycz mi trzy chleby,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skoro przyjaciel mój stał się obok-przeciw z drogi istotnie do mnie i nie mam które położę obok-przeciw jemu.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ów pozostając w z wewnątrz odróżniwszy się rzekłby: Nie mi cięgi trudu dostarczaj; już drzwi są zamknięte na klucz i wiadome dzieci należące do mnie wspólnie ze mną do spółkowania są; nie mogę stawiwszy na górę dać tobie.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jeżeli i nie da mu stawiwszy na górę przez to które skłonnym być czyni go jako przyjaciela jego, przez w każdym razie tę bezczelność jego wzbudzony da mu tych których rzeczy potrzebuje.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wam powiadam: proście i będzie dane wam, szukajcie i znajdziecie, pukajcie i będzie otworzone wstecz-w górę wam.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bowiem wiadomy proszący bierze, i wiadomy szukający znajduje, i wiadomemu pukającemu jest otworzone.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Kogo(ś) zaś z was wiadomego ojca będzie prosił wiadomy syn o rybę, i naprzeciw ryby węża mu da w naddatku na służbę (?)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i będzie prosił o jajo, da w naddatku na służbę mu skorpiona(?)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wy złośliwi obecnie będąc poczynający spod od przeszłości wiecie dary dobre obecnie dawać wiadomym potomkom waszym, jak licznym bardziej (darem) wiadomy ojciec z niewiadomego nieba da niewiadomego ducha oderwanie świętego wiadomym proszącym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wyrzucający jakieś bóstwo pochodzące od daimona mające przytępione funkcje zmysłowego kontaktu; stało się zaś w następstwie tego bóstwa wyszedłszego, zagadał ten mający przytępione funkcje zmysłowego kontaktu. I zdziwiły się tłumy.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zaś z nich rzekli: W Beelzebulu, tym naczelnym z racji swej prapoczątkowości tych bóstw, wyrzuca te bóstwa.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Odmienni z dwóch rodzajów zaś, próbując, jakiś znak boży z jakiegoś nieba szukali badawczo od strony jego.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od przedtem znając ich te wyniki przerozumowania na wskroś wszystkiego rzekł im: Wszystka królewska władza wrogo na siebie samą na wskroś rozdzielona jest pustoszona i opuszczana, i rodowy dom wrogo na rodowy dom pada.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i ten satanas wrogo na siebie samego został na wskroś rozdzielony, jakże będzie stawiona wiadoma królewska władza jego? Że powiadacie: W Beelzebulu mogącym wyrzucać okoliczności czynią mnie te bóstwa.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ja w Beelzebulu wyrzucam te bóstwa, wiadomi synowie wasi w kim wyrzucają? Przez to właśnie oni wasi rozstrzygacze będą.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jakimś palcu jakiegoś boga ja wyrzucam te bóstwa, zatem wyprzedziwszy przybyła jako pierwsza aktywnie wrogo na was ta królewska władza tego boga.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ewentualnie ten potężny z góry aż na dół od wszystkiego zaopatrzony w uzbrojenie ewentualnie strażuje tę należącą do siebie samego zagrodę powietrznego miejsca, w pokoju jako jedno jest te środki poczynania spod należące do niego.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Skoroby zaś jakiś niewiadomy potężniejszy od niego naszedłszy zwyciężyłby go, to wszystko uzbrojenie hoplity jego unosi zależnie na którym przedtem przekonywał, i te złupione zbroje jego rozdaje.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będący wspólnie ze mną, zgóry na dół na mnie jest, i ten nie zbierający do razem wspólnie ze mną, rozprasza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ten nie oczyszczony duch wyszedłby od tego człowieka, przechodzi na wskroś przez-z bezwodnych właściwych miejsc ujścia szukając przez zaprzestanie wzniesienie na powrót do źródła w górze i nie znajdując. Wtedy powiada: Zawrócę wstecz-pod do tego rodowego domu mojego bazując w którym z którego wyszedłem.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znajduje wymieciony i ustrojony.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wyprawia się i bierze z sobą odmienne z dwu możliwych rodzajów duchy złośliwsze od siebie samego siedem, i wszedłszy jako jeden zstępuje na dom tam, i staje się te ostatnie dzieła człowieka owego gorsze od tych pierwszych.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skłonnym powiadać czyniło jego te właśnie, uniósłszy na to jakaś głos kobieta z tłumu rzekła mu: Szczęśliwe to brzuszne zagłębienie, to które dźwigało cię, i jakieś piersi które ssałeś.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Przecież wiecej szczęśliwi słuchający ten odwzorowany wniosek tego boga i trzymający pod strażą.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tych zaś dręczących tłumów nadto gromadzących się w zwartą masę pomieszanej wrzawy począł sobie powiadać: Genetyczny rodzaj ten właśnie rodzaj złośliwy jakościowo jest; niewiadomy znak boży badawczo szuka, i znak boży nie będzie dany jemu, jeżeli nie ten znak boży Ionasa.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tak jak bowiem stał się Ionas mieszkańcom Nineuiwy jako znak boży, w ten właśnie sposób będzie i wiadomy syn wiadomego człowieka rodzajowi temu właśnie.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Królowa południa będzie wzbudzona w górę w tym rozstrzygnięciu wspólnie z mężami rodzaju tego właśnie i z góry rozstrzygnąwszy skaże ich, że przyjechała z krańców tej ziemi usłyszeć tę mądrość Solomona, i oto coś liczniejsze (od) Solomona bezpośrednio tutaj.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mieszkańcy Nineuiwy stawią się na górę w tym rozstrzygnięciu wspólnie z rodzajem tym właśnie i z góry rozstrzygnąwszy skażą go, że zmienili rozumowanie do funkcji ogłoszenia Ionasa, i oto coś liczniejsze (od) Ionasa bezpośrednio tutaj.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Żaden kaganek zażegłszy do ukrytego pomieszczenia podziemnego nie kładzie, ale aktywnie na wiadomą kaganicę, aby wiadomi dostający się to światło poglądaliby.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kaganek organizmu cielesnego jakościowo jest oko twoje. Gdy ewentualnie oko twoje niezłożone ewentualnie jakościowo jest, i cały organizm cielesny twój świecący jakościowo jest; skoro ewentualnie zaś złośliwe wskutek zaprawienia ewentualnie jakościowo jest, i organizm cielesny twój ciemny.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Bacz więc czy nie to światło, to w tobie, ciemność jest jakościowo.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organizm cielesny twój cały świecący, nie majacy część jakąś ciemną, będzie jakościowo świecący cały tak jak gdyby ten kaganek błyskiem oświetlałaby ciebie.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umożliwiło mu zagadać, wzywa do uwyraźnienia się go jakiś farisaios żeby w jakiś sposób spożyłby śniadanie u-przy nim; wszedłszy zaś padł wstecz do źródła ku pożywieniu.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farisaios ujrzawszy zdziwił się że nie wpierw poddał się zanurzeniu naprzód śniadania.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utwierdzający pan istotnie do niego: Teraz wy farisaiosi to będące w z do zewnątrz kielicha losu i malowanego drewnianego talerza oczyszczacie, to zaś będące w z do wewnątrz was jest ładowne z grabieży i złośliwości.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myślący z umiarkowania, czy nie ten który uczynił to będące w z do zewnątrz, i to będące w z do wewnątrz uczynił?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te rzeczy będące wewnątrz dajcie jako litościwy datek, i oto wszystkie rzeczy czyste wam jako jedna jakościowo jest.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biada wam farisaiosom, że oddajecie obłożone dziesięciną wiadome rozkosznie woniejące ziele i rutę i wszystko zioło z kopnego ogrodu, i mijacie wiadome rozstrzygnięcie i wiadomą miłość wiadomego boga; te właśnie zaś obowiązywało uczynić i owe nie puścić obok-przeciw.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farisaiosom, że miłujecie pierwsze krzesło w miejscach zbierania razem i uprzejme przyjęcia w rynkach.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że jesteście tak jak pamiątkowe grobowce niewyraźne, i człowieki depczący wkoło na wierzchu w górze od przeszłości nie wiedzą.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ktoś ze znawców Przydzielonego obyczajowego prawa powiada mu: Nauczycielu, te właśnie powiadając i nas znieważasz.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 wam znawcom Przydzielonego obyczajowego prawa biada, że wystawiacie pod brzemiona człowieków pod brzemiona trudne do udźwignięcia, i sami jednym z palców waszych nie dotykacie do istoty tym brzemionom.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że budujecie pamiątkowe grobowce proroków, zaś ojcowie wasi zabili ich.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Zatem świadkowie jesteście i do razem dla łatwo wyobrażając sobie zgadzacie się z wiadomymi dziełami ojców waszych - że oni wprawdzie odłączyli przez zabicie ich, wy zaś budujecie.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i mądrość wiadomego boga rzekła: Będę odprawiała do nich niewiadomych proroków i odprawionych, i z nich będą odłączali przez zabicie i będą ścigali prawnie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zostałaby wyszukana wiadoma krew wszystkich tych proroków wylana od rzucenia na dół dla fundamentu niewiadomego naturalnego ustroju światowego od genetycznego rodzaju tego właśnie,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krwi Habla aż do krwi Zachariasa przez zatracenie odłączywszego się między ołtarzem ofiarniczym i domem. Owszem, powiadam wam, będzie wyszukana od rodzaju tego właśnie.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znawcom Przydzielonego obyczajowego prawa, że unieśliście klucz poznania; sami nie weszliście i wchodzących przeszkodziliście.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stamtąd w następstwie wyszedłszego jego poczęli sobie pisarze i farisaiosi aby okropnie wczepiać się i od jego ust odrywając powtarzać go około liczniejszych rzeczy i spraw,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wciągając w zasadzkę go aby móc złowić dzikiego coś z ust jego.</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których zdarzeniach wobec zebranych razem na dodatek niezliczonych ilości dręczącego tłumu, tak że również ta okoliczność skłonnymi z góry deptać czyniła wzajemnych, począł sobie od prapoczątku aby powiadać istotnie do uczniów swoich (po, jako) pierwsze: Trzymajcie to które do istoty sobie samym od tego wiadomego fermentu, taki który jest granie roli przez rozstrzyganie pod czyimś przewodnictwem pochodzące od farisaiosów.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Żadne zaś od przeszłości razem zasłonięte nie jest które nie będzie odsłonięte, i ukryte które nie będzie rozeznane.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zamian których te które w zaciemnieniu rzekliście, w świetle będzie słyszane; i które istotnie do ucha zagadaliście w magazynach gospodarowania, będzie ogłaszane na wierzchu budynków.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przyjacielom moim: Żeby nie przestraszylibyście się od zabijających ten cielesny organizm i potem za te właśnie sprawy nie mających jakieś będące wokół większym nadmiarem coś uczynić.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Poddam przykład zaś wam w kogo żeby przestraszylibyście się: Przestraszcie się w tego, potem-za to które umożliwia odłączyć przez zabicie, mającego samowolną władzę wybycia na zewnątrz wrzucić do geenny. Owszem, powiadam wam, w tego właśnie przestraszcie się.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pięć wróbelki są sprzedawane w zamian ułamków rzymskiego asa dwóch? I jeden z nich nie jest przez nałożenie zapomnienia nakazany być zapomnianym w wejrzeniu tego wiadomego boga.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włosy głowy waszej wszystkie są policzone. Nie strachajcie się; więcej od wielolicznych wróbelków na wskroś przez wszystko przynosząc dobrą część rozróżniacie.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Wszystek który by powiedziawszy to samo potwierdziłby we mnie w doistotnym przedzie wiadomych człowieków, i wiadomy syn wiadomego człowieka powiedziawszy to samo potwierdzi w nim w doistotnym przedzie wiadomych aniołów wiadomego boga.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który zaparł się mnie w wejrzeniu wiadomych człowieków, będzie odłączony przez zaparcie w wejrzeniu wiadomych aniołów wiadomego boga.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który powie szczegółowo jakiś odwzorowany wniosek do sfery funkcji wiadomego syna wiadomego człowieka, będzie puszczone od siebie jemu; temu zaś do sfery funkcji wiadomego oderwanie świętego ducha niewłaściwie zawieszczywsze-mu nie będzie puszczone od siebie.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wprowadzaliby was aktywnie na miejsca zbierania razem i prapoczątkowe władze i samowolne władze wybycia na zewnątrz, żeby nie zatroszczylibyście się jakże albo co odparlibyście odwzorowanym wnioskiem albo co rzeklibyście;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wiadomy bowiem oderwanie święty duch nauczy was w onej godzinie, które obowiązuje rzec.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ktoś z tłumu jemu: Nauczycielu, rzeknij bratu memu że ma podzielić sobie wspólnie ze mną dziedzictwo losowe.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Człowieku, kto mnie z góry postawił jako rozstrzygacza albo dzielcę aktywnie na was?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Patrzcie i trzymajcie się pod strażą od wszystkiej zachłanności, że nie w tym które umożliwia czynić wokół nadmiar komuś to życie organiczne jego jest, z wiadomych środków poczynania spod podległych jemu.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porównanie istotnie do nich powiadając: Należąca do człowieka jakiegoś majętnego łatwo przyniosła wyodrębniona kraina.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wskroś wnioskował w sobie samym powiadając: Co żeby uczyniłbym, że nie mam gdzie do razem zbiorę owoce moje?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To właśnie uczynię: odgórnie zdejmę moje te składnice i większe zbuduję jako dom, i zbiorę do razem tam wszystko zboże i dobra moje.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powiem szczegółowo duszy mojej: Duszo, masz wieloliczne dobra leżące do lat wielolicznych; dając sobie zaprzestanie wznoś się do źródła w górze, zjedz, wypij, łatwo myśląc ciesz się.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jemu ten wiadomy bóg: Nie myślący z umiarkowania; tą właśnie nocą duszę twoją żądają oddania jako rzecz należną od ciebie; które zaś przygotowałeś, komu będzie?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ten gromadzący skarby sobie samemu i nie do sfery funkcji jakiegoś boga stający się majętnym.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Przez to właśnie powiadam wam: nie okazujcie troski duszy, co żeby zjedlibyście, ani cielesnemu organizmowi, co żeby wdzialibyście sobie.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Bowiem dusza coś liczniejsze jest od żywności i cielesny organizm od wdziana.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Spostrzeżcie rozumem z góry na dół kruki że nie sieją ani żną, którym nie jest jakiś magazyn ani składnica, i ten wiadomy bóg żywi one; jak licznem bardziej wy przez wszystko przynosząc w dobrą część różnicie się od tych latających.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zaś z was troszcząc się może na wzrost odpowiadający wiekowi swemu dołożyć do istoty jakiś łokieć?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ani jakieś najmniej liczne dzieło nie możecie, po co około tych pozostałych troszczycie się?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Spostrzeżcie rozumem z góry na dół lilie, jakże jako jedna pomnaża wzrost: nie odbiera cięgów trudu ani przędzie; powiadam zaś wam, ani Solomon we wszystkiej sławie swojej nie obrzucił się wkoło tak jak jedna z tych właśnie.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polu tę karmną trawę, będącą dzisiaj i jutro do glinianego zamykanego pieca chlebowego rzucaną, ten wiadomy bóg w ten właśnie sposób z dwu stron przybiera, jak licznem bardziej was, niewiele wtwierdzeni w rzeczywistości.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nie szukajcie co żeby zjedlibyście i co żeby wypilibyście i nie wystawiajcie się do wyniosłych ciał astronomicznych;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rzeczy bowiem wszystkie wiadome narody tego naturalnego ustroju światowego szukają na dodatek, wasz zaś ojciec wie że potrzebujecie tych właśnie.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szukajcie królewską władzę jego, i te właśnie jako jedna będzie dołożona do istoty wam.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strachaj się, mała paśna trzódko, że łatwo wyobraził sobie ojciec wasz dać wam tę królewską władzę.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Sprzedajcie środki poczynania spod wasze i dajcie jako litościwy datek; uczyńcie sobie samym sakwy nie podlegające przedawnieniu, skarbiec niewyczerpany w wiadomych niebiosach, tam gdzie kradzieżca nie przybliża się ani mól na wskroś pasożytniczo psuje.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bowiem jest skarbiec wasz, tam i serce wasze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są wasze biodra wokół opasane i kaganki zapłonione,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podobni człowiekom gościnnie przyjmującym jako istotnie dodatkowego wiadomego utwierdzającego pana należącego do siebie samych, kiedy rozwiązałby na powrót z obchodów ślubnych, aby wobec przyszedłszego i zapukawszego, prosto z tego - natychmiast otworzyliby wstecz - w górę jemu.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Szczęśliwi niewolnicy owi, których przyszedłszy ten utwierdzający pan znajdzie czuwających; istotne powiadam wam że opasze się wokół i skłoni do posiłku ich i minąwszy obok-przeciw obyczaj będzie usługiwał im.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Choćby w drugiej, choćby w trzeciej straży nocnej przyszedłby i znalazłby w ten właśnie sposób, szczęśliwi są owi.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rozeznawajcie, że jeżeli przedtem wiedział absolutny władca domu którą godziną wiadomy kradzieżca przychodzi, nie by puścił od siebie aby możliwym zostać na wskroś przekopanym uczynić dom jego.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stawajcie się przygotowani, że którą godziną nie wyobrażacie sobie ten wiadomy syn tego wiadomego człowieka przychodzi.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Utwierdzający panie, istotnie do nas porównanie to właśnie powiadasz albo czy i istotnie do wszystkich?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utwierdzający pan: Kto zatem jest ten wiernie wtwierdzający do rzeczywistości zarządca domem, ten myślący z umiarkowania, którego z góry postawi utwierdzający pan na wierzchu pielęgnowania swojego, od tego które skłania dawać w stosownym momencie odmierzone zboże?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Szczęśliwy niewolnik ów, którego przyszedłszy utwierdzający pan jego znajdzie czyniącego w ten właśnie sposób.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Starannie jawnie prawdziwie powiadam wam, że zależnie na wszystkich środkach poczynania spod swoich z góry postawi go.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rzekłby niewolnik ów w sercu swoim: Zwleka czas utwierdzający pan mój przychodzić, i począłby sobie bić posługujących chłopaków i posługujące dziewki, jeść zarówno jak i pić i odurzać się,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przybędzie ten utwierdzajacy pan niewolnika owego w dniu w którym nie oczekuje doistotnie i w godzinie w której nie rozeznaje, i rozetnie na dwie części go, i tę część jego wspólnie z niewtwierdzajacymi do rzeczywistości położy.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Ów zaś niewolnik rozeznawszy wolę utwierdzającego pana swego i nie przygotowawszy albo nie uczyniwszy istotnie do woli jego, otrzyma skórowania biczowaniem wieloliczne;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nie rozeznawszy, uczyniwszy zaś godne razów, otrzyma skórowania biczowaniem niewieloliczne. Wszystkiemu zaś któremu zostało dane wieloliczne, wieloliczne będzie badawczo szukane od strony jego, i któremu obok-przeciw położyli dla siebie wieloliczne, o będące wokół wiekszym nadmiarem będą prosili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Niewiadomy ogień przyjechałem rzucić wrogo na tę ziemię, i co chcę jeżeli już została w górę zapalona przyczepionym zarzewiem?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Niewiadome zanurzenie zaś trzymam które umożliwia zostać zanurzonym, i jakże jestem gnębiąco do razem trzymany aż do czasu takiego którego zostałoby w pełni urzeczywistnione.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Wyobrażacie sobie że niewiadomy pokój stałem się obok-przeciw aby dać w tej ziemi? Zdecydowanie nie, powiadam wam, ale tylko na wskroś rozdzielenie.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bowiem od tego czasu teraz pięciu w jednym domu na wskroś rozdzieleni: trzej zależnie na dwóch i dwaj zależnie na trzech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wskroś rozdzieleni jakiś ojciec zależnie na jakimś synu i jakiś syn zależnie na jakimś ojcu, jakaś matka wrogo na wiadomą córkę i jakaś córka wrogo na wiadomą matkę, jakaś teściowa wrogo na wiadomą oblubienicę swoją i jakaś oblubienica wrogo na wiadomą teściową.</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tłumom: Gdyby ujrzelibyście chmurę urzeczywistniającą się na powrót w górę na miejscu pogrążeń się w odzienie ciał niebieskich, prosto z tego - natychmiast powiadacie że: Ulewa przychodzi; i staje się w ten właśnie sposób.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gdyby wiatr południowy dący, powiadacie że: Upał będzie; i staje się.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Grający rolę pod kimś, to doistotne oblicze tej ziemi i tego nieba wiecie od przeszłości badać przyjęcie w rzeczywistości, ten wiadomy stosowny moment zaś ten właśnie jakże nie wiecie od przeszłości badać przyjęcie w rzeczywistości?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co zaś i na siebie samych nie rozstrzygacie to co zgodne z regułami cywilizacji?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bowiem prowadzisz się pod zwierzchnictwem wspólnie z przeciwnikiem w procesie sądowym twoim aktywnie na naczelnego z racji swej prapoczątkowości, w tej drodze daj zapłatę za działanie aby być uwolnionym przez odmianę od niego, żeby kiedyś nie powlókłby na dół cię istotnie do rozstrzygacza, i rozstrzygacz cię przekaże praktykowi, i praktyk cię rzuci do strażnicy.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ci, żadną metodą nie wyszedłbyś bazując w tamtym stamtąd aż i wiadomą ostatnią wyłuskaną monetę oddałbyś. </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obok-przeciw zaś jacyś w onym stosownym momencie odnoszący nowinę jemu około Galilajczyków których krew Pilatos zmieszał wspólnie z ofiarami 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rzekł im: Wyobrażacie sobie że Galilajczycy ci właśnie uchybiający celu obok-przeciw pomijając wszystkich Galilajczyków stali się, że te właśnie ucierpieli i od wtedy cierpią?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Zdecydowanie nie, powiadam wam, ale jeżeli ewentualnie nie teraz ewentualnie zmieniacie rozumowania, wszyscy podobnie odłączycie się przez zatracenie.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owi osiemnastu wrogo na których padła wieża w Siloam i odłączyła przez zabicie ich, wyobrażacie sobie, że oni dłużni stali się obok-przeciw pomijając wszystkich wiadomych człowieków tych z góry aż na dół zamieszkujących Ierusalem?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Zdecydowanie nie, powiadam wam, ale jeżeli ewentualnie nie teraz ewentualnie zmieniacie rozumowania, wszyscy tak samo odłączycie się przez zatracenie.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to właśnie porównanie: Figę miał ktoś zasadzoną w winnicy swojej i przyszedł szukając owoc w niej i nie znalazł.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działacza winnicy: Oto trzy lata od którego czasu przychodzę szukając owoc w fidze tej właśnie i nie znajduję. Wytnij ją; aby co się stało i tę ziemię z góry czyni nie działającą?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powiada mu: Utwierdzający panie, puść od siebie ją i ten właśnie rok, aż do czasu takiego którego wykopałbym wkoło w nią i rzuciłbym gnoje;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zaiste uczyniłaby owoc do sfery tego roku obecnie mającego planowo nastąpić; jeżeli zaś nie w każdym razie, wytniesz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nauczający w jednym z miejsc zbierania razem w dniu wyznaczonym sabatami.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kobieta ducha mająca słabości lata dziesięć-osiem, i była do razem chyląca się i nie mogąca odchylić się w górę do sfery funkcji tego wszystkiego w pełni urzeczywistniającego.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ją Iesus zwrócił się głosem do istoty i rzekł jej: Kobieto, od przeszłości przez odwiązanie uwolniona jesteś od tej słabości twojej.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dodatek nałożył jej ręce, i z pominięciem zwykle potrzebnych rzeczy na powrót w górę została uczyniona należycie prostopadłą, i sławiła tego wiadomego boga.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prapoczątkowy miejsca zbierania razem, oburzając się że sabatem wypielęgnował Iesus, powiadał tłumowi że: Sześć dni są w których obowiązuje działać, w owych więc przychodząc dawajcie się pielęgnować, i nie dniem sabatu.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zaś jemu utwierdzający pan i rzekł: Grający rolę pod kimś, każdy z was sabatem czyż nie rozwiązuje wołu swego albo osła od żłobu i odprowadziwszy poi?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Tę właśnie zaś córkę Abraama jakościowo będącą, którą związał satanas zobacz do tego miejsca - oto właśnie w dziesięć i osiem lata, czyż nie obowiązywało poddać rozwiązaniu od więzu tego właśnie dniem sabatu?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te właśnie powiadającego jego, byli z góry zawstydzani wszyscy leżący naprzeciw jemu, i wszystek tłum wychodził rozkosznie z środka zależnie na wszystkich tych będących w sławie dziełach, tych stających się pod przewodnictwem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więc: Czemu upodobniona jest wiadoma królewska władza wiadomego boga, i czemu upodobnię ją?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jest jakiemuś barwiącemu na szkarłat jądru z zewnątrz żółtej gorczycy, które wziąwszy jakiś człowiek rzucił do ogrodu należącego do siebie samego, i pomnożyło wzrost i stało się do sfery funkcji jakiegoś drzewa, i wiadome latające istoty wiadomego nieba jako jedna z góry rozpięła namiot w gałęziach jego.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rzekł: Czemu upodobnię wiadomą królewską władzę wiadomego boga?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Upodobniona jest jakiemuś fermentowi, który wziąwszy jakaś kobieta wkryła do sfery mąki pszennej miar trzech aż do czasu którego została sfermentowana cała.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przeprawiał się na wskroś w dół w miasta i otwarte wiejskie osady nauczając i wyprawę czyniąc sobie do Hierosolym.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ktoś jemu: Utwierdzający panie, czy niewieloliczni ci obecnie ocalani? Ten zaś rzekł istotnie do nich: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Walczcie teraz abyście mogli wejść przez-z tych wąskich drzwi, że wieloliczni, powiadam wam, będą szukali sposobu aby mogli wejść, i nie będą potężnymi.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którego czasu by zostałby wzbudzony w górę wiadomy absolutny władca domu i zakluczywszy odłączyłby te drzwi, i nawiązując do prapoczątku poczęlibyście sobie na zewnątrz od przeszłości stać i teraz pukać te drzwi powiadając: Utwierdzający panie, otwórz wstecz - w górę nam. I odróżniwszy się powie szczegółowo wam: Nie znam od przeszłości was skąd obecnie jesteście.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nawiązując do prapoczątku poczniecie sobie powiadać: Zjedliśmy w wejrzeniu twoim i wypiliśmy i w szerokich ulicach naszych udzieliłeś nauki.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 szczegółowo powiadając wam: Nie znam od przeszłości skąd jesteście; odstawcie się ode mnie wszyscy działacze zaprzeczenia reguł cywilizacji.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Tam będzie płacz i chrzęst gryzących zębów, gdy ewentualnie ujrzycie Abraama i Isaaka i Iakoba i wszystkich wiadomych proroków w wiadomej królewskiej władzy wiadomego boga, was zaś wyrzucanych na zewnątrz.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przybędą i będą obecni od strony wschodów urzeczywistniających przez powrót do źródła w górę i strony zachodów pogrążających w odzienie, i od boga zimnego srogiego wiatru północnego i boga gorącego pocącego wiatru południowego, i będą skłonieni do źródła do posiłku w wiadomej królewskiej władzy wiadomego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są ostatni którzy będą pierwsi, i są pierwsi którzy będą ostatni.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onej godzinie przyszli do istoty jacyś farisaiosi powiadając mu: Wyjdź i wyprawiaj się pozostając w łączności w z tego miejsca, że Herodes chce cię odłączyć przez zabicie.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Wyprawiwszy się rzeknijcie lisowi temu właśnie: Oto wyrzucam bóstwa pochodzące od daimonów i leczenia odprowadzam do pełnych urzeczywistnień dzisiaj i jutro i tym trzecim dniem w pełni dokonuję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obowiązuje uczynić mnie dzisiaj i jutro i tym dniem trzymającym się bezpośrednio blisko skłonnym wyprawiać się, że nie dopuszcza się uczynić proroka mogącym odłączyć się przez zatracenie na zewnątrz Ierusalem.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puszczany od siebie jest wam ten dom wasz. Powiadam zaś wam, że żadną metodą nie ujrzelibyście mnie aż rzeklibyście: Dla łatwo odwzorowany we wniosku ten wiadomy przyjeżdżający w niewiadomym imieniu niewiadomego utwierdzającego pana.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przyjść uczyniło jego do domu jakiegoś z naczelnych z racji swej prapoczątkowości farisaiosów sabatem zjeść chleb, i oni byli z boku pilnujący dla siebie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człowiek jakiś był wodą spuchnięty w doistotnym przedzie 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rzekł istotnie do tych znawców Przydzielonego obyczajowego prawa i farisaiosów powiadając: Wolno sabatem wypielęgnować albo czy 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zachowali spokój. I pochwyciwszy sobie uleczył go i rozwiązawszy uwolnił.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istotnie do nich rzekł: Kogo z was syn albo wół do studni padnie, i czy nie prosto z tego - natychmiast wyciągnie na górę go w dniu sabatu?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osiągnęli potęgi aby nawzajem odróżnić się istotnie do tych właśnie słów.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istotnie do tych wezwanych porównanie, z pozycji na trzymając uwagą jakże pierwsze sofy wybierali sobie, powiadając istotnie do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zostałbyś wezwany pod przewodnictwem kogoś do obchodów ślubnych, żeby nie skłoniłbyś się w dół do stołu do pierwszej sofy, żeby kiedyś nie ktoś bardziej w szacunku od ciebie obecnie byłby od przeszłości wezwany pod przewodnictwem jego,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tenże ciebie i jego wezwawszy powie szczegółowo tobie: Daj temu właśnie właściwe miejsce, i wtedy począłbyś sobie wspólnie ze wstydem wiadome ostatnie właściwe miejsce z góry trzymać.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gdyby zostałbyś wezwany, padnij ku pożywieniu do wiadomego ostatniego właściwego miejsca aby, gdyby przyszedłby ten który od przeszłości wzywa cię, powie szczegółowo ci: Przyjacielu, wstąp na górę jako doistotny dodatek wyżej. Wtedy będzie tobie sława wobec wszystkich tych leżących do posiłku razem z tobą.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wszystek wywyższający siebie samego będzie poniżony, i poniżający siebie samego będzie wywyższony.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temu który wezwał go: Gdy ewentualnie ewentualnie czynisz śniadanie albo obiad, nie przygłaszaj wiadomych przyjaciół twoich ani wiadomych braci twoich ani razem urodzonych członków rodziny twoich ani sąsiadów majętnych, żeby kiedyś nie i oni w zamian wezwaliby ciebie, i stałoby się w zamian oddanie tobie.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gdyby przyjęcie czyniłbyś, wzywaj żebrzących, ułamanych na górę, chromych, ślepych;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będziesz, że nie mają w zamian oddać tobie; będzie w zamian oddane bowiem tobie w wiadomym wstaniu w górę wiadomych przestrzegających reguł cywilizacji.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ktoś z razem leżących wstecz-w górę do posiłku te właśnie słowa, rzekł mu: Szczęśliwy taki który będzie jadł chleb w tej królewskiej władzy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Człowiek jakiś czynił obiad wielki, i wezwał wielolicznych.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niewolnika swojego wiadomą godziną tego obiadu rzec tym wezwanym: Przychodźcie, że już przygotowane rzeczy jako jedna jest.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poczęli sobie od jakiejś jednej żeńskiej przyczyny wszyscy prosić zwolnienia. Ten pierwszy rzekł mu: Jakieś pole kupiłem, i mam jakiś przymus wyszedłszy ujrzeć je; wzywam do uwyraźnienia się ciebie, miej mnie jako zwolnionego.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jakiś odmienny rzekł: Jakieś sprzęgi dwóch wołów kupiłem pięć, i wyprawiam się zbadać przyjęcie w rzeczywistości je; wzywam do uwyraźnienia się ciebie, miej mnie jako zwolnionego.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jakiś odmienny rzekł: Żonę poślubiłem, i przez to właśnie nie mogę przyjść.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stawszy się obok-przeciw ten niewolnik odniósł jako nowinę temu utwierdzającemu panu swojemu te właśnie wieści. Wtedy pobudzony do zapalczywości ten absolutny władca domu rzekł temu niewolnikowi swemu: Wyjdź szybko do szerokich przestrzeni i szlaków po gwałtownym ciągu tego miasta, i żebrzących i ułamanych na górę i ślepych i chromych wwiedź bezpośrednio tutaj.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ten niewolnik: Utwierdzający panie, stało się które z pozycji na poleciłeś ustawiając w określonym porządku, i jeszcze jakieś właściwe miejsce jest.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utwierdzający pan istotnie do tego niewolnika: Wyjdź do dróg i ogrodzeń i zmuś wejść, aby zostałby naładowany mój dom.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żaden z mężów owych, tych od przeszłości wezwanych, nie będzie smakował mojego obiadu.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Wyprawiały się do razem zaś jemu tłumy wieloliczne, i obrócony rzekł istotnie do nich: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ktoś przychodzi istotnie do mnie i nie nienawidzi wiadomego ojca należącego do siebie samego i wiadomą matkę i żonę i potomków i braci i siostry, jeszcze również i duszę należącą do siebie samego, nie może być należący do mnie uczeń.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nie dźwiga wiadomy stawiany pal należący do siebie samego i (nie) przychodzi do tyłu należącego do mnie, nie może być należący do mnie uczeń.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bowiem z was chcąc wieżę zbudować jako dom, czyż nie wpierw osiadłszy wyrokuje kamykami zużycie, czy ma do uzupełniającego odpasowania?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kiedyś nie, wskutek położywszego jego fundament i nie będącego potężnym z tego w pełni urzeczywistnić, wszyscy oglądający dla znalezienia teorii poczęliby sobie jemu wbawiać i wżartowywać się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że: Ten właśnie człowiek począł sobie aby budować jako dom i nie osiągnął potęgi z tego w pełni urzeczywistnić.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który król wyprawiając się odmiennemu królowi dla razem rzucić do wojny, czyż nie osiadłszy wpierw naradzi się czy mocny jest w dziesięciu tysiącach podejść do podspotkania temu wspólnie z dwudziestoma tysiącami przychodzącemu wrogo na niego?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nie w każdym razie, jeszcze wobec jego do daleko będącego, delegację starszych odprawiwszy wzywa do uwyraźnienia się o te warunki istotne do pokoju.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więc wszystek z was, który nie przez ustawienie w określonym porządku odżegnuje się wszystkim tym należącym do siebie samego środkom poczynania spod, nie może być należący do mnie uczeń.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Odpowiednia i dogodna więc sól; jeżeliby zaś i sól zostałaby ogłupiona, w czym będzie przyprawiona?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Zarówno nie do jakiejś ziemi jak i nie do gnojowni dla łatwo umieszczona jest; na zewnątrz rzucają ją. Ten mający uszy aby słuchać niech słucha. </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jemu przybliżający się wszyscy dzierżawcy poboru z pełnych urzeczywistnień i uchybiający celu aby słuchać jego.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przeszemrywali, którzy zarówno farisaiosi jak i pisarze, powiadając że: Ten właśnie uchybiających celu przyjmuje gościnnie jako istotnie dodatkowych i je razem z nimi.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porównanie rzucone obok-przeciw to właśnie powiadając: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człowiek z was mający sto owce i odłączywszy przez zatracenie z nich jedną, nie pozostawia z góry na dół te dziewięćdziesiąt dziewięć w opuszczonej okolicy i wyprawia się aktywnie na wiadomą odłączywszą przez zatracenie aż znalazłby ją?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znalazłszy nakłada na dodatek aktywnie na barki swoje wychodząc rozkosznie z środka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domu wzywa do razem przyjaciół i sąsiadów powiadając im: Wyjdźcie rozkosznie z środka razem ze mną, że znalazłem tę owcę moją, tę odłączywszą przez zatracenie.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w ten właśnie sposób rozkosz w wiadomym niebie będzie zgodnie zależnie na jednym uchybiającym celu zmieniającym rozumowanie raczej niż zgodnie zależnie na dziewięćdziesięciu dziewięciu przestrzegajacych reguł cywilizacji takich którzy nie potrzebę mają zmiany rozumowania.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która kobieta drachmy mająca dziesięć, jeżeliby odłączyłaby przez zatracenie drachmę jedną, czyż nie zażega kaganek i wymiata domostwo i szuka nader starannie aż do czasu którego znalazłaby?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znalazłszy dla razem wzywa przyjaciółki i sąsiadki powiadając: Wyjdźcie radośnie z środka razem ze mną, że znalazłam drachmę którą odłączyłam przez zatracenie.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powiadam wam, staje się rozkosz w wejrzeniu tych wiadomych aniołów tego wiadomego boga zależnie na jednym uchybiającym celu zmieniającym rozumowanie.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Człowiek jakiś miał dwóch synów.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młodszy z nich ojcu: Ojcze, daj mi tę na dodatek rzucaną część tego realnego istnienia. Ten zaś na wskroś rozebrał im ten środek pędzenia życia.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nie wieloliczne dni zebrawszy do razem wszystkie zasoby młodszy syn oddalił się od okręgu administracyjnego do wyodrębnionej krainy o długich odległościach i tam na wskroś rozproszył to realne istnienie swoje żyjąc w sposób nie do ocalenia.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zużywszego zaś jego wszystkie zasoby stał się głód potężny w dół w wyodrębnioną krainę ową, i on od prapoczątku począł się odczuwać niedostatek.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wyprawiwszy się został przylepiony jednemu z obywateli wyodrębnionej krainy owej, i posłał go do pól swoich tuczyć wieprze.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pożądał raz zostać nakarmiony z rożków z których jadły wieprze, i żaden nie dawał mu.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siebie samego zaś przyszedłszy mówił: Jak liczni płatni najemcy ojca mojego mają dla siebie wokół nadmiar chlebów, ja zaś głodem bezpośrednio tutaj jestem odłączany przez zatracenie.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Stawiwszy się w górę wyprawię się istotnie do ojca mego i powiem szczegółowo mu: Ojcze, chybiłem celu do wiadomego nieba i w wejrzeniu twoim,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nie jestem godny zostać nazwany syn twój; uczyń mnie tak jak jednego z płatnych najemników twoich.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przyszedł istotnie do ojca należącego do siebie samego. Jeszcze zaś wobec jego w długą odległość trzymającego w oddaleniu ujrzał go ojciec jego i zjednoczył się wewnętrznym narządem i pobiegłszy napadł aktywnie na szyję jego i odgórnie czule pocałunkiem ulubił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ten syn jemu: Ojcze, chybiłem celu do wiadomego nieba i w wejrzeniu twoim, już nie jestem godny zostać nazwany syn twój.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ojciec istotnie do niewolników swoich: W tym co szybkie wyprowadźcie zbrojne odzienie do wyprawy wojennej to pierwsze i wdziejcie go, i dajcie pierścień na palec do sfery funkcji ręki jego i podwiązane sandały do sfery funkcji nóg,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prowadźcie to młode cielę, to tuczone, zabijcie na ofiarę wrzącemu i zjadłszy żeby zostalibyśmy ucieszeni,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właśnie syn mój umarły był i na powrót odżył, był odłączający przez zatracenie i został znaleziony. I poczęli sobie od prapoczątku aby być cieszeni.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syn jego starszy w polu; i jak przychodząc przybliżył się domostwu, usłyszał od uzgodnionego dla razem głosu i chórów korowodów tanecznych.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jednego z posługujących chłopaków dowiadywał się co ewentualnie jako jedno życzeniowo jest te właśnie.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że: Ten brat twój przybywa, i zabił na ofiarę wrzącemu ojciec twój to młode cielę, to tuczone, że będącego zdrowym go odebrał.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Zawrzał zapalczywością zaś i nie chciał wejść. Zaś ojciec jego wyszedłszy przyzywał go.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ojcu swemu: Oto tyle to lata służę jako niewolnik tobie i nigdy żadną wkazówkę twoją nie minąłem obok-przeciw, i mnie nigdy nie dałeś jakiegoś młodego kozła aby wspólnie z przyjaciółmi moimi zostałbym ucieszony.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ten syn twój ten właśnie, ten który z góry pożarł twój środek pędzenia życia wspólnie z nierządnicami, przyszedł, zabiłeś wrzącemu na ofiarę jemu to tuczone młode cielę.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Potomku, ty zawsze wspólnie ze mną jesteś, i wszystkie rzeczy te moje własne twoje własne jako jedna jest.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Zostać ucieszonym zaś i wyjść rozkosznie z środka obowiązywało, że ten brat twój ten właśnie umarły był i ożył, i odłączający przez zatracenie i został znaleziony.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i istotnie do uczniów: Człowiek jakiś był majętny, który miał zarządcę domem, i ten właśnie został rzucony na wskroś jak przez diabła jemu jako na wskroś rozpraszający środki poczynania spod jego.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przygłosiwszy go rzekł mu: Co to właśnie słyszę około ciebie? Oddaj ten wiadomy odwzorowany rachunkiem wniosek zarządzania domem należący(-cego) do ciebie, nie bowiem możesz już zarządzać domem.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w sobie samym ten zarządca domem: Co żeby uczyniłbym że utwierdzający pan mój odbiera dla siebie zarządzanie domem ode mnie? Wykopywać nie jestem potężny, żebrać się wstydzę.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Rozeznałem co żeby uczyniłbym aby, gdyby zostałbym przestawiony z tego zarządzania domem, przyjęliby mnie do sfery funkcji rodowych domów swoich.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jednego każdego z dłużnych należności tego utwierdzającego pana należącego do siebie samego, powiadał pierwszemu: Jak liczne rzeczy jesteś dłużny utwierdzającemu panu należącemu do mnie?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Sto batosy oliwy. Ten zaś rzekł mu: przyjmij twoje te zapisy i osiadłszy szybko napisz pięćdziesiąt.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odmiennemu rzekł: Ty zaś jak liczne rzeczy jesteś dłużny? Ten zaś rzekł: Sto korosy zboża. Powiada mu: Przyjmij twoje te zapisy i napisz osiemdziesiąt.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pochwalił ten utwierdzający pan tego zarządcę domem tego zaprzeczenia reguł cywilizacji że myśląc z umiarkowania uczynił; że synowie eonu tego właśnie myślący z większego umiarkowania ponad synów światła do sfery funkcji tego rodzaju, tego należącego do siebie samych, są.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wam powiadam: sobie samym uczyńcie przyjaciół z mamony zaprzeczenia reguł cywilizacji aby, gdyby wyczerpałaby się, przyjęliby was do sfery funkcji eonowych namiotów.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wiernie wtwierdzający do rzeczywistości w najmniej licznym, i w wielolicznym wiernie wtwierdzający jest; i ten w najmniej licznym zaprzeczający regułom cywilizacji, i w wielolicznym zaprzeczający regułom cywilizacji jest.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w tej zaprzeczającej regułom cywilizacji mamonie wiernie wtwierdzający do rzeczywistości nie staliście się, to pochodzące ze starannej pełnej jawnej prawdy kto wam wiernie wtwierdzi?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w cudzym wtwierdzający do rzeczywistości nie staliście się, to wasze własne kto wam da?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domowy służący nie może dwom utwierdzającym panom służyć jako niewolnik; albo bowiem jednego będzie nienawidził i odmiennego będzie miłował, albo od jednego będzie trzymał dla siebie naprzeciw i od odmiennego pogardzi. Nie możecie niewiadomemu bogu służyć jako niewolnicy i niewiadomej mamonie.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Słuchali zaś te właśnie słowa wszystkie farisaiosi lubiący pieniądze będąc poczynający spod, i wyszydzali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Wy jesteście ci usprawiedliwiający siebie samych w wejrzeniu wiadomych człowieków; wiadomy zaś bóg rozeznaje serca wasze; że to w jakichkolwiek człowiekach wysoko położone, wstrętne bóstwo w wejrzeniu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Wiadome Przydzielone obyczajowe prawo i wiadomi Prorocy póki Ioannesa; od wtedy ta królewska władza tego boga jest oznajmiana jako łatwa nowina i wszystek do niej gwałtem przebija się.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zaś jest to niebo i tę ziemię uczynić mogącymi przejść obok-przeciw niż Przydzielonego obyczajowego prawa jedną rogopodobną figurę graficzną uczynić mogącą paść.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ten przez rozwiązanie uwalniający żonę swoją i poślubiający jakąś odmienną, wiedzie do cudzołóstwa; i ten przez rozwiązanie uwolnioną od męża poślubiający, wiedzie do cudzołóstwa.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 zaś jakiś był majętny, i wdziewał się w purpurę i cienką tkaninę ciesząc się łatwo w dół w każdy dzień jaśniście.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Żebrzący zaś jakiś imieniem Lazaros przedtem był rzucony istotnie do kolumn bramnych jego potem poraniony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obecnie pożądający zostać nakarmiony od padających od stołu tego majętnego; ale i wiadome psy przychodzące polizywały te rany jego.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możliwym odumrzeć uczynić tego żebrzącego i możliwym zostać odniesionym uczynić jego pod przewodnictwem wiadomych aniołów do tego łonowego zagłębienia Abraama. Odumarł zaś i ten majętny i został pogrzebany.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hadesie uniósłszy na to oczy swoje będąc poczynający spod w badaniach mękami, ogląda Abraama od w z miejsca o długiej odległości i Lazarosa w tych łonowych zagłębieniach jego.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przygłosiwszy rzekł: Ojcze Abraamie, obdarz litością mnie i poślij Lazarosa aby nasyciłby skrajnie wybitny szczyt tego palca swego od wody i z góry schłodziłby język mój, że doznaję udręki w płomieniu tym właśnie.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Abraam: Wydany na świat potomku, wspomnij że odebrałeś te dobra twoje w tym życiu organicznym twoim, i Lazaros podobnie te zła; teraz zaś bezpośrednio tutaj jest przyzywany do obok-przeciw, ty zaś doznajesz udręki.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 wszystkich tych właśnie sprawach między nami i wami rozwarcie wielkie jest wsparte od przeszłości, żeby w jakiś sposób ci chcący przeprawić się bazując w tym stąd istotnie do was nie teraz mogliby, ani bazując w tamtym stamtąd istotnie do nas nie teraz przedostawaliby się na wskroś na przeciwległy kraniec.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Wzywam do uwyraźnienia się cię więc, ojcze, aby posłałbyś go do rodowego domu ojca mego,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mam bowiem pięciu braci, żeby w jakiś sposób obecnie byłby na wskroś świadkiem im, aby nie i oni w przyszłości przyszliby do właściwego miejsca tego właśnie tego badania mękami.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zaś Abraam: Mają Moysesa i proroków; niech usłuchają ich.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Zdecydowanie nie, ojcze Abraamie, ale jeżeliby ktoś od umarłych wyprawiłby się istotnie do nich, zmienią rozumowanie.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jemu: Jeżeli Moysesa i proroków nie słuchają, ani jeżeliby ktoś z umarłych stawiłby się w górę, nie będą przekonani.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swoich: Nie przyjmowalne do wnętrza jest od tego które czyni pułapki nie mogącymi przyjść; lecz ponad liczbę tego biada na wskroś przez-z którego jako jedna przychodzi.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Przynosi korzystne rozwiązanie pełne urzeczywistnienie jemu jeżeli kamień młyński obecnie leży wkoło wkoło w szyję jego i od przeszłości jest strącony do morza, niż (albo) aby umieściłby w pułapce z tych wiadomych małych tych właśnie jednego.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sobie samym. Jeżeliby chybiłby celu brat twój, nadaj naganne oszacowanie jemu, i jeżeliby zmieniłby rozumowanie, puść od siebie jemu.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siedem razy od dnia chybiłby celu do ciebie i siedem razy nawróciłby istotnie do ciebie powiadając: Zmieniam rozumowanie, - puścisz od siebie jemu.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odprawieni utwierdzającemu panu: Dołóż do istoty nam jakieś narzędzie wiernego wtwierdzenia do rzeczywistości.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utwierdzający pan: Jeżeli macie jakieś narzędzie wiernego wtwierdzenia do rzeczywistości tak jak jakieś barwiące na szkarłat jądro jakiejś z zewnątrz żółtej gorczycy, powiadaliście by temu wiadomemu drzewu morwowemu temu właśnie: Poddaj się wykorzenieniu i poddaj się zasadzeniu w tym wiadomym morzu, i będąc pod dało posłuch by wam.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zaś z was niewolnika mający orzącego albo pasącego, który wszedłszemu z pola powie szczegółowo mu: Prosto z tego - natychmiast minąwszy obok-przeciw obowiązki padnij wstecz do źródła ku pożywieniu?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czyż obiektywnie nie powie szczegółowo mu: Przygotuj co spożyłbym jako główny posiłek i opasawszy się wokół usługuj mi aż zjadłbym i wypiłbym, i potem-za te właśnie czynności będziesz jadł i będziesz pił ty?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subiektywnie (nie) ma jakąś łaskę temu niewolnikowi, że uczynił te rozporządzone?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uczynilibyście wszystkie te rozporządzone wam, powiadajcie że: Niewolnicy bezużyteczni jesteśmy, które byliśmy dłużni uczynić, trwale uczyniliśmy.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uczyniło go skłonnym wyprawiać się do Ierusalem, i on przechodził na wskroś przez środek Samarei i Galilai.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wchodzącego jego do jakiejś otwartej wiejskiej osady odeszli do spotkania dziesieciu trędowaci mężowie, którzy stawili się w dalekości,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unieśli głos powiadając: Iesusie stojący na nadzorco, obdarz litością nas.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rzekł im: Wyprawiwszy się pokażcie nadto siebie samych wiadomym kapłanom. I stało się w tym które skłonnymi prowadzić się wstecz-pod tym zwierzchnictwem czyniło ich, zostali z góry oczyszczeni.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zaś z nich, ujrzawszy że został uleczony, zawrócił wstecz-pod wspólnie z głosem wielkim sławiąc tego boga,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padł aktywnie na doistotne oblicze obok-przeciw-pomijając nogi jego dla łatwo udzielając się łaskawie w podziękowaniu jemu; i on był mieszkańcem Samarei.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Czyż nie dziesięciu zostali oczyszczeni? Zaś dziewięciu gdzie?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zostali znalezieni zawróciwsi wstecz-pod aby dać sławę temu bogu, jeżeli nie ten innego rodu ten właśnie?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Stawiwszy się w górę wyprawiaj się; to narzędzie wiernego wtwierdzenia do rzeczywistosci twoje trwale ocaliło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wezwany do uwyraźnienia się zaś pod przewodnictwem farisaiosów, kiedy przychodzi wiadoma królewska władza wiadomego boga, odróżnił się im i rzekł: Nie przychodzi królewska władza wiadomego boga wspólnie z pilnowaniem z boku,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nie powiedzą szczegółowo: Oto bezpośrednio tutaj, albo: Tam; oto bowiem królewska władza tego boga we wnętrzu was jakościowo jest.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uczniów: Przyjdą dni gdy będziecie pożądali jeden z wiadomych dni wiadomego syna wiadomego człowieka ujrzeć, i nie ujrzycie.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mówili szczegółowo wam: Oto tam; Oto bezpośrednio tutaj. Żeby nie odeszlibyście ani ścignęlibyście prawnie.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wiadomy błysk błyskający z tej wiadomej podporządkowanej pod to wiadome niebo do sfery funkcji tej wiadomej podporządkowanej pod jakieś niewiadome niebo jaśnieje, w ten właśnie sposób będzie ten syn tego człowieka.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Wpierw zaś obowiązuje uczynić go przez wieloliczne mogącym ucierpieć i po zbadaniu przyjęcia zostać odłączonym od genetycznego rodzaju tego właśnie.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tak jak stało się w dniach Noego, w ten właśnie sposób będzie i w dniach tego syna tego człowieka: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jedli, pili, poślubiali, były wystawiane do poślubienia, aż do szczytu czasu którego dnia wszedł Noe do skrzyni, i przyszło z góry opłukanie kołyszącym ruchem i odłączyło przez zatracenie wszystkich.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z góry tak jak stało się w dniach Lota: jedli, pili, kupowali, sprzedawali, sadzili, budowali jako dom;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którym zaś dniem wyszedł Lot od Sodom, kropnął jako deszcz niewiadomy ogień i niewiadomą siarkę od niewiadomego nieba i odłączył przez zatracenie wszystkich.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te same będzie którym dniem ten syn tego człowieka jest odsłonięty.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który będzie na budynku i sprzęty materialnego urządzenia jego w domostwie, nie niech zstąpi na dół aby unieść one, i ten w polu podobnie nie niech obróci na powrót do tych rzeczy i spraw skierowanych do tyłu.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Przypominajcie sobie dzieje żony Lota.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jeżeliby poszukałby sposobu tę duszę swoją czynieniem dokoła wydobyć dla siebie, odłączy przez zatracenie ją; który zaś by odłączyłby przez zatracenie, do stania się organicznie żywą przygotuje ją.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tą właśnie nocą będą dwaj na łożu jednym; ten jeden będzie zabrany z sobą, i ten odmienny będzie puszczony od siebie.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dwie mielące aktywnie na to samo urządzenie; ta jedna będzie zabrana z sobą, ta zaś odmienna będzie puszczona od siebie.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powiadają mu: Gdzie, utwierdzający panie? Ten zaś rzekł im: Tam gdzie wiadomy układ organizmu cielesnego, tam i wiadome orły będą zebrane do razem na dodatek.</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zaś porównanie im istotnie do tego które obowiązywać zawsze modlić się czyni ich i nie rezygnować przez życie w złem,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Rozstrzygacz jakiś był w jakimś mieście, w tego wiadomego boga nie strachający się i w niewiadomego człowieka nie poddający się obracaniu dla przyjęcia w swoje wnętrze.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Wdowa zaś była w mieście owym i przychodziła istotnie do niego powiadając: Wydziel wyrokiem cywilizacji mnie od tego przeciwnika w procesie sądowym mego.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chciał aktywnie na jakiś niewiadomy naturalny okres czasu. Potem-za zaś te właśnie rzekł w sobie samym: Jeżeli i w tego wiadomego boga nie stracham się ani w niewiadomego człowieka nie poddaję się obracaniu dla przyjęcia w swoje wnętrze,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w każdym razie to które skłonną dostarczać mi cięgi trudu czyni wdowę tę właśnie, wydzielę wyrokiem cywilizacji ją, aby nie do pełnego urzeczywistnienia obecnie przychodząc uderzałaby pod wejrzenie mnie.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utwierdzający pan: Usłyszcie co ten rozstrzygacz zaprzeczenia reguł cywilizacji powiada.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zaś bóg czy żadną metodą nie uczyniłby wydzielenie wyrokiem cywilizacji tych wiadomych wybranych swoich, tych wołających o pomoc jemu od dnia i od nocy? I czy w długą odległość żąda zgodnie zależnie na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że uczyni to wydzielenie wyrokiem cywilizacji ich w szybkości. Lecz ponad liczbę tego wiadomy syn wiadomego człowieka przyszedłszy czy zatem znajdzie to narzędzie wtwierdzenia do rzeczywistości na wierzchu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 istotnie do jakichś przekonanych zgodnie zależnie na sobie samych że są przestrzegający reguł cywilizacji, i wyłączających jako w zupełności nikogo pozostałych, porównanie to właśnie: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Człowieki dwaj wstąpili na górę do świątyni pomodlić się: ten jeden farisaios, i ten odmienny dzierżawca poboru z pełnych urzeczywistnień.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Farisaios obecnie stawiony istotnie do siebie samego te właśnie modlił: Ty wiadomy bóg, dla łatwo udzielam się łaskawie w podziękowaniu tobie że nie jestem tak jak to właśnie ci pozostali z tych człowieków: zagrabiający, zaprzeczający regułom cywilizacji, cudzołóżcy, albo i tak jak ten właśnie dzierżawca poboru.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Poszczę dwa razy w ciągu sabatu, oddaję w dziesięcinie wszystkie rzeczy te które nabywam na własność.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dzierżawca poboru w z miejsca o długiej odległości od przeszłości nieprzerwanie aktywnie stojący nie chciał ani oczy unieść na to jako naddatek do nieba, ale bił klatkę piersiową swoją powiadając: Ty wiadomy bóg, daj się ubłagać mi, uchybiającemu celu.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wam, zstąpił na dół ten właśnie usprawiedliwiony do domu swego obok-przeciw-pomijając owego; że wszystek wywyższający siebie samego będzie poniżony, zaś poniżający siebie samego będzie wywyższony.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Przynosili do istoty zaś jemu i niemowlątka aby ich dotknięciem przyczepiałby sobie zarzewie; ujrzawszy zaś uczniowie nadawali naganne oszacowanie im.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wezwał istotnie do siebie one, powiadając: Puśćcie od siebie te dzieci aby mogły przychodzić istotnie do mnie i nie przeszkadzajcie one, bowiem takich to jakościowo jest ta królewska władza tego boga.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który by nie przyjąłby tę królewską władzę tego boga tak jak dziecko, żadną metodą nie wszedłby do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jakiś go naczelny z racji swej prapoczątkowości powiadając: Nauczycielu dobry, co uczyniwszy jakieś życie organiczne eonowe odziedziczę przez losowy odłam?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mu Iesus: (Po) co mnie powiadasz jako dobrego? Żaden dobry, jeżeli nie jeden niewiadomy bóg.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wiadome wkazówki od przeszłości wiesz: Żeby nie uwiódłbyś do cudzołóstwa, żeby nie zamordowałbyś krwawo, żeby nie ukradłbyś, żeby nie zaświadczyłbyś kłamliwie, szacuj wiadomego ojca twego i wiadomą matkę.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Te właśnie wszystkie zabezpieczyłem strażą z młodości.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rzekł mu: Jeszcze jedno tobie brakuje: wszystkie rzeczy te które masz sprzedaj i rozdaj żebrzącym, i będziesz miał skarbiec w niewiadomych niebiosach, i tu dotąd wdrażaj się mi.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te właśnie słowa ze wszystkich stron doznający przykrości stał się; był bowiem majętny z gwałtownego.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Iesus rzekł: Jakże trudno nawiązując stosunek ci te rzeczy do użytku potrzebne mający do tej królewskiej władzy tego boga dostają się.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bowiem jest uczynić wielbłąda przez-z dziury z daleka ciskanej igły mogącym wejść, niż uczynić majętnego do królewskiej władzy tego boga mogącym wejść.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zaś ci którzy usłyszeli: I kto może zostać ocalony?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Te sprawy niemożne u-przy jakichkolwiek człowiekach, możne u-przy tym wiadomym bogu jako jedna jest.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Oto my puściwszy od siebie te rzeczy swoje własne wdrożyliśmy się tobie.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Istotne powiadam wam, że żaden nie jest jakościowo, który puścił od siebie domostwo albo żonę albo braci albo rodziców albo dzieci z powodu tej królewskiej władzy tego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zdecydowanie żadną metodą nie wziąłby niewiadome wielokrotnie kształtowane rzeczy w wiadomym stosownym momencie tym właśnie, i w wiadomym eonie tym obecnie przychodzącym niewiadome życie eonowe.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 sobą zaś dwunastu, rzekł istotnie do nich: Oto wstępujemy wzwyż do sfery funkcji Ierusalem, i jako jedno będzie w pełni urzeczywistnione wszystkie te pismem odwzorowane przez-z proroków wiadomemu synowi wiadomego człowieka.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przekazany bowiem wiadomym narodom z natury wzajemnie razem żyjącym i będzie wbawiony i wżartowany jak przez chłopaków i będzie znieważony i będzie wpluty,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ubiczowawszy odłączą przez zabicie go, i tym dniem, tym trzecim, stawi się na górę.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żadne z tych właśnie słów nie puścili razem ze swoim rozumowaniem, i było to spłynięte wysłowienie czynu to właśnie od przeszłości ukryte od nich, i nie rozeznawali te powiadane.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Stało się zaś w tym które skłonnym przybliżać się czyniło jego do sfery funkcji Iericho, ślepy jakiś odgórnie siedział jako na swoim obok-przeciw-pomijając wiadomą drogę żebrząc o nadto.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tłumu na wskroś przeprawiającego się dowiadywał się co życzeniowo jest to właśnie.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Odnieśli nowinę zaś jemu że Iesus, ten nazarejczyk, przechodzi obok-przeciw-pomijając.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zawołał o pomoc powiadając: Iesusie, synu Dauida, obdarz litością mnie.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poprzedzając wiodący nadawali naganne oszacowanie jemu aby zamilczałby, on zaś wielolicznym bardziej krzyczał gardłowo jak zwierzę: Synu Dauida, obdarz litością mnie.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Stawiony zaś Iesus kazał uczynić go mającym zostać powiedzionym istotnie do niego. Wobec zbliżywszego się zaś jego nadto wezwał do uwyraźnienia się go: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tobie chcesz żeby uczyniłbym? Ten zaś rzekł: Utwierdzający panie, aby spojrzałbym poprzez wzniesienie wzroku na powrót wstecz-w górę.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Iesus rzekł mu: Spójrz na powrót, to narzędzie wiernego wtwierdzenia do rzeczywistości twoje ocaliło cię.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pominięciem zwykle potrzebnych rzeczy spojrzał na powrót, i wdrażał się mu sławiąc tego boga. I wszystek lud ujrzawszy dał chwałę temu bogu.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przechodził na wskroś Iericho.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mąż imieniem zwany Zakchaios, i on był prapoczątkowy poborca pełnych urzeczywistnień, i on majętny.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szukał sposobu ujrzeć Iesusa kto jest, i nie mógł od tłumu, że podług wieku wzrostem mały był.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wcześniej pobiegłszy do wiadomego miejsca będącego w doistotnym przedzie, wstąpił na górę na figo-morwę aby ujrzałby go, że w miejscu owej w przeszłości miał planowo teraz na wskroś przechodzić.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przyszedł aktywnie na to właściwe miejsce ujścia, spojrzawszy w górę Iesus rzekł istotnie do niego: Zakchaiosie, pośpieszywszy się zstąp z góry na dół, dzisiaj bowiem w domu twoim obowiązuje uczynić mnie mogącym pozostać.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pośpieszywszy się zstąpił z góry na dół, i podprzyjął go wychodząc rozkosznie z środka.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wszyscy na wskroś przeszemrywali powiadając że: U-przy uchybiającym celu mężu wszedł rozwiązać się z góry na dół.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Stawiony zaś Zakchaios rzekł istotnie do utwierdzającego pana: Oto połowy należących do mnie środków poczynania spod, utwierdzający panie, żebrzącym daję, i jeżeli należące do kogoś coś wymusiłem grożąc wyjawieniem nielegalnego importu fig oddaję poczwórne.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niego Iesus że: Dzisiaj środek ocalenia domowi temu właśnie stał się, że z góry na dół i on jakiś syn Abraama jakościowo jest.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ten syn tego człowieka poszukać badawczo i ocalić to odłączające przez zatracenie.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słuchających zaś ich te właśnie, dołożywszy do istoty rzekł porównanie, przez to które skłonnym blisko być Ierusalem czyniło jego, i które skłonnymi wyobrażać sobie czyniło ich że z pominieciem zwykle potrzebnych rzeczy obecnie ma planowo wiadoma królewska władza wiadomego boga na nowo być objawiana jako światło przez powrót do źródła.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więc: Człowiek jakiś łatwego rodu wyprawił się do wyodrębnionej krainy o długich odległościach wziąć sobie samemu niewiadomą królewską władzę i zawrócić wstecz-pod.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Wezwawszy zaś dziesięciu niewolników należących do siebie samego dał im dziesięć miny i rzekł istotnie do nich: Zapoczątkujcie system pragmatyki w którym przychodzę.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miejscy obywatele jego nienawidzili go i odprawili delegację starszych do tyłu jego, powiadając: Nie chcemy okoliczności czyniących tego właśnie możliwym zostać królem aktywnie wrogo na nas.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możliwym powracając ponownie przyjść uczyniło go wziąwszego tę królewską władzę, i rzekł mającymi zostać przygłoszonymi jemu uczynić niewolników tych właśnie, którym przedtem dał pieniężne srebro, aby rozeznałby co na wskroś przebyli systemem pragmatyki.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 się obok-przeciw zaś ten pierwszy, powiadając: Utwierdzający panie, mina twoja dziesięć dodatkowo zdziałała miny.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W każdym razie łatwo, dobry niewolniku; że w najmniej licznym wtwierdzający do rzeczywistości stałeś się, bądź samowolną władzę mający w górze na wierzchu dziesięciu miast.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ten wtóry, powiadając: Mina twoja, utwierdzający panie, uczyniła pięć miny.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 temu właśnie: I ty w górze na wierzchu stawaj się pięciu miast.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odmienny przyszedł, powiadając: Utwierdzający panie, oto ta mina twoja, którą trzymałem odłożoną w chustce potnej do twarzy;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Strachałem się bowiem w ciebie, że jakiś niewiadomy człowiek gorzki jesteś, unosisz odgórnie które nie położyłeś i żniesz gorącą porą które nie zasiałeś.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Z ust twoich rozstrzygnę cię, złośliwy niewolniku. Wiedziałeś przedtem że ja jakiś niewiadomy człowiek gorzki jestem, unoszący odgórnie które nie położyłem i żący gorącą porą które nie zasiałem.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przez co nie dałeś moje to pieniężne srebro aktywnie na stół bankierski? I ja przyszedłszy, razem z wydanym na świat przez lichwę by ono spraktykowałem.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od przeszłości stojącym do obok-przeciw rzekł: Unieście odgórnie od niego tę minę i dajcie temu te dziesięć miny mającemu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i rzekli mu: Utwierdzający panie, ma dziesięć miny -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wam, że wszystkiemu wiadomemu mającemu będzie dane, od zaś wiadomego nie mającego i które ma będzie odgórnie uniesione.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liczbę tego tych nieprzyjaciół moich tych właśnie, tych nie zechciawszych aby okoliczności uczyniły mnie mogącym zostać królem aktywnie na nich, powiedźcie bezpośrednio tutaj i z góry zarznijcie na ofiarę ich w doistotnym przedzie moim.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rzekłszy te właśnie wyprawiał się w doistotnym przedzie wstępując wzwyż do sfery funkcji Hierosolym.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jak przybliżył się do Bethfage i Bethanii istotnie do góry zwanej Drzew Oliwnych, odprawił dwóch z uczniów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Wiedźcie się pod moim zwierzchnictwem do tej wiadomej z góry naprzeciw otwartej wiejskiej osady, w której dostając się znajdziecie młode zwierzę związane, dla aktywnego związku na które żaden kiedykolwiek z człowieków nie osiadł, i rozwiązawszy je powiedźcie.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was wzywałby do uwyraźnienia się: Przez co rozwiązujecie?, - w ten właśnie sposób szczegółowo powiecie że: Wiadomy utwierdzający pan jego potrzebę ma.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Odszedłszy zaś ci odprawieni znaleźli z góry tak jak rzekł im.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rozwiązujących zaś ich to młode zwierzę, rzekli wiadomi utwierdzający panowie jego istotnie do nich: Po co rozwiązujecie to młode zwierzę?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że: Wiadomy utwierdzający pan jego potrzebę ma.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powiedli je istotnie do Iesusa, i strąciwszy na wierzch swoje szaty aktywnie na to młode zwierzę, posadzili Iesusa.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wyprawiającego się zaś jego, podścielali szaty swoje w drodze.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przybliżającego się zaś jego już istotnie blisko ku wiadomej drodze zstąpienia góry Drzew Oliwnych, poczęli sobie wszystko razem mnóstwo uczniów wychodząc rozkosznie z środka chwalić tego wiadomego boga głosem wielkim około wszystkich których ujrzeli mocy,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Dla łatwo odwzorowany we wniosku ten wiadomy przyjeżdżający, ten wiadomy król w niewiadomym imieniu niewiadomego utwierdzającego pana; w niebie pokój i sława w najwyższych sferach.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 farisaiosów od tłumu rzekli istotnie do niego: Nauczycielu, nadaj naganne oszacowanie tym uczniom twoim.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rzekł: Powiadam wam, jeżeli ewentualnie ci właśnie będą przemilczali, te kamienie będą krzyczały jak zwierzęta.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przybliżył się, ujrzawszy tę miasto zapłakał aktywnie na nią,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że: Gdyby rozeznałaś w dniu tym właśnie i ty te czyny zmierzające istotnie do pokoju; teraz zaś zostało ukryte od oczu twoich,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przybędą i będą obecne niewiadome dni wrogo na ciebie, i wrzucą z naprzeciwka wiadomi nieprzyjaciele twoi zaostrzony pal tobie, i ze wszystkich stron okrążą cię, i będą trzymali do razem z sobą cię w z do wszystkich stron,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zrównają z gruntem ciebie i potomki twoje w tobie, i nie puszczą od siebie jakiś kamień aktywnie na jakiś kamień w tobie, w zamian których to zdarzeń nie rozeznałaś ten stosowny moment tego z pozycji na baczenia należący do ciebie.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do świątyni począł sobie aby wyrzucać sprzedających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im: Od przeszłości jest pismem odwzorowane: I będzie ten dom mój jako dom modlitwy, wy zaś go uczyniliście jako jaskinię zbójców.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nauczający (jako) to które z góry na dół w każdy dzień w świątyni. Zaś naczelni z racji swej prapoczątkowości kapłani i odwzorowujący w piśmie pisarze szukali sposobu go odłączyć przez zatracenie, i pierwsi ludu.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znajdowali to co uczyniliby, lud bowiem wszystek razem zwiesił się z niego (l. jego) słuchając.</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pierwszym tych dni, wobec nauczającego jego lud w świątyni i wobec oznajmiającego siebie jako łatwą nowinę, stawili się na to prapoczątkowi kapłani i pisarze razem ze starszymi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powiadając istotnie do niego: Rzeknij nam w której samowolnej władzy te właśnie czynisz, albo kto jest ten który dał tobie samowolną władzę tę właśnie?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rzekł istotnie do nich: Wezwę do uwyraźnienia się was i ja o jakiś odwzorowany wniosek, i rzeknijcie mi: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zanurzenie dla pogrążenia i zatopienia pochodzące od Ioannesa, z niewiadomego nieba było, albo czy z niewiadomych człowieków?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dokonali sylogistycznego wnioskowania istotnie do siebie samych powiadając że: Jeżeliby rzeklibyśmy: Z niewiadomego nieba, powie szczegółowo: Przez co nie wtwierdziliście do rzeczywistości mu?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rzeklibyśmy: Z niewiadomych człowieków, ten lud wszystek razem z góry ukamienuje nas, od przeszłości przekonany bowiem jest: Ioannesa jako proroka okoliczności czynią mogącym być.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odróżnili się dla odpowiedzi: Nie możliwe było wiedzieć skąd.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im: Ani ja nie powiadam wam w której samowolnej władzy te właśnie czynię.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Począł sobie zaś istotnie do ludu powiadać porównanie to właśnie: Niewiadomy człowiek zasadził winnicę i wydał dla siebie ją rolnikom i oddalił się od swego okręgu administracyjnego na naturalne okresy czasu dostateczne.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stosownym momentem odprawił istotnie do tych rolników niewolnika aby od owocu winnicy dadzą jemu. Ci zaś rolnicy wyprawili go, biczowaniem obrawszy ze skóry, próżnego.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dołożył sobie do istoty odmiennego, aby posłać niewolnika. Ci zaś i owego biczowaniem obrawszy ze skóry i pozbawiwszy szacunku wyprawili próżnego.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dołożył sobie do istoty trzeciego aby posłać. Ci zaś i tego właśnie raniwszy wyrzucili.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ten utwierdzający pan winnicy: Co żeby uczyniłbym? Poślę wiadomego syna mego, tego umiłowanego; równie tego właśnie będą skłonieni do obrócenia w swoje wnętrze.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ci rolnicy na wskroś wnioskowali istotnie do wzajemnych powiadając: Ten właśnie jest ten dziedzic losowy, może odłączylibyśmy przez zabicie go, aby nasze stałoby się to dziedzictwo losowe.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wyrzuciwszy go na zewnątrz winnicy odłączyli przez zabicie. Co więc uczyni im ten utwierdzający pan tej winnicy?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Przyjedzie i odłączy przez zatracenie rolników tych właśnie i da winnicę innym. Usłyszawszy zaś rzekli: Nie oby życzeniowo stało się.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wejrzawszy do wnętrza im rzekł: Co więc jest to wiadome pismem odwzorowane to właśnie: Kamień który po zbadaniu przyjęcia odłączyli budujący jako dom, ten właśnie stał się do sfery funkcji głowy kąta węgielnego?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ten który padł aktywnie wrogo na ów kamień będzie dla razem rozbity; aktywnie wrogo na którego zaś by padłby, rozproszy jak wiane plewy 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szukać sposobu pisarze i prapoczątkowi kapłani aby móc narzucić aktywnie wrogo na niego ręce w onej godzinie, i przestraszyli się w lud, rozeznali bowiem że istotnie do nich rzekł porównanie to właśnie.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ustanowiwszy pilnowanie z boku odprawili z góry wpuszczonych agentów, graniem roli pod kimś przedstawiających iż okoliczności czynią siebie samych jako przestrzegających reguł cywilizacji mogących być, aby pochwyciliby coś z jego odwzorowanego wniosku, tak że również możliwym przekazać uczyniliby go prapoczątkowej władzy i samowolnej władzy prowadzącego władcy.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wezwali do uwyraźnienia się go powiadając: Nauczycielu, wiemy że należycie prostopadle powiadasz i nauczasz, i nie chwytasz nieokreślone doistotne oblicze, ale na pełnej starannej nie uchodzącej uwadze jawnej prawdzie określoną drogę określonego boga nauczasz.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Wolno uczynić nas kaisarowi podatek obowiązanymi dać, albo czy 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Spostrzegłszy rozumem z góry na dół zaś ich tę wcześniejszą przemyślność wszystkich działań, rzekł istotnie do nich: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Okażcie mi denar. Pochodzący od i należący do kogo ma wizerunek i napis? Ci zaś rzekli: Kaisara.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istotnie do nich: Tedy oddajcie wiadome rzeczy kaisara kaisarowi, i wiadome rzeczy wiadomego boga wiadomemu bogu.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osiągnęli potęgi aby pochwycić coś jego spłyniętego wysłowienia czynu w naprzeciwko ludu, i zdziwiwszy się zależnie na tym odróżnieniu się jego, zamilczeli.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jacyś z saddukaiosów, ci powiadający wstanie w górę nie możliwym być, nadto wezwali do uwyraźnienia się 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Nauczycielu, Moyses odwzorował pismem nam: Jeżeliby kogoś brat odumarłby aktualnie mając żonę, i ten właśnie bez wydania na świat potomstwa ewentualnie jest, aby wziąłby brat jego tę żonę i wystawiłby w górę nasienie bratu swemu.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Siedmiu więc bracia byli. I pierwszy, wziąwszy żonę, odumarł bez wydania na świat potomstwa;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wtóry,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trzeci wziął ją, tak samo zaś i ci siedmiu nie pozostawili z góry na dół potomków i odumarli.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i ta żona odumarła.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żona więc w tym wiadomym wstaniu w górę kogo z nich staje się żona? Ci bowiem siedmiu mieli ją jako żonę.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Iesus: Synowie wiadomego eonu tego właśnie poślubiają i dają się poślubić.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odgórnie uznani za godnych wiadomego eonu owego osiągnąć przez zrządzenie boże, i tego wiadomego wstania w górę, tego z umarłych, zarówno nie poślubiają jak i nie wystawiają się do poślubienia.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bowiem odumrzeć jeszcze więcej nie mogą, równi aniołom bowiem są i jacyś synowie są jakiegoś boga, tego wstania w górę synowie będąc.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zaś są wzbudzani w górę umarli, i Moyses wskazał na wierzchu tej kolczastej krzewiny, jak powiada niewiadomego utwierdzającego pana jako wiadomego boga Abraama i niewiadomego boga Isaaka i niewiadomego boga Iakoba.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Niewiadomy bóg zaś nie jest umarłych ale obecnie żyjących organicznie; wszyscy bowiem jemu żyją organicznie.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jacyś z pisarzy rzekli: Nauczycielu, odpowiednio rzekłeś.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nie bowiem mieli śmiałości nadto wzywać do uwyraźnienia się go o żadne.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Jakże powiadają iż okoliczności czynią tego wiadomego pomazańca mającym być jako Dauida syna?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 bowiem Dauid powiada w księdze Psalmów: Rzekł niewiadomy utwierdzający pan wiadomemu utwierdzającemu panu memu: Zasiądź odgórnie jako na swoim z prawych stron moich,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aż by położyłbym nieprzyjaciół twoich jako podnóżek nóg twoich.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Dauid więc jako utwierdzającego pana go zwie, i jakże jego syn jest?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słuchającego zaś wszystkiego ludu rzekł uczniom: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od pisarzy, tych chcących deptać wkoło w zbrojnych odzieniach i lubiących uprzejme przyjęcia w rynkach i pierwsze krzesła w miejscach zbierania razem i pierwsze sofy w obiadach;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 góry pożerają domostwa wdów i pozornemu przedobjawieniu długo modlą się, ci właśnie wezmą będące wokół większym madmiarem rozstrzygnienie.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Spojrzawszy w górę zaś ujrzał rzucających do skarbca ofiarne dary swoje, majętnych.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Ujrzał zaś jakąś wdowę biedną rzucajacą tam wyłuskane monety dwie.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Pełnie jawnie prawdziwie powiadam wam, że wdowa ta właśnie ta żebrząca coś liczniejsze od wszystkich rzuciła.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ci właśnie z będącego wokół nadmiarem im rzucili do ofiarnych darów, ta właśnie zaś z niedostatku swego wszystek środek pędzenia życia który miała rzuciła.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jakichś powiadających około świątyni że kamieniami odpowiednio dogodnymi i rzeczami na górę wyklętymi od przeszłości jest ustrojona, rzekł: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rzeczy które oglądacie dla znalezienia teorii, przyjdą dni w których nie będzie puszczony od siebie kamień zależnie na kamieniu który nie będzie z góry na dół rozwiązany.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wezwali do uwyraźnienia się zaś go powiadając: Nauczycielu, kiedy więc te właśnie jako jedna będzie i co jako ten znak boży gdy ewentualnie obecnie ewentualnie ma planowo jako jedna te właśnie obecnie stawać się?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Poglądajcie obecnie aby nie zostalibyście zwiedzeni; wieloliczni bowiem przyjdą zależnie na tym imieniu moim powiadając: Ja jakościowo obecnie jestem, i: Ten stosowny moment od dawna przybliżył się. Żeby nie wyprawilibyście się do tyłu ich.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usłyszelibyście wojny i nie postawienia z góry, żeby nie zostalibyście podnieceni; obowiązuje bowiem uczynić te właśnie możliwymi stać się wpierw, ale nie prosto z tego-natychmiast to pełne urzeczywistnienie.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powiadał im: Będzie wzbudzony w górę naród wrogo na naród, i królewskie imperium wrogo na królewskie imperium;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trzęsienia zarówno wielkie jak i w dół we właściwe miejsca głody i zarazy będą; straszydła zarówno jak i od niewiadomego nieba znaki boże wielkie jako jeden będzie.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Naprzód zaś tych właśnie wydarzeń wszystkich narzucą wrogo na was ręce swoje i będą ścigali prawnie przekazując do miejsc zbierania razem i strażnic, odprowadzanych dla aktywnego kontaktu na królów i prowadzących władców z powodu wiadomego imienia mojego.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Pomyślnie wystąpi wam do funkcji świadectwa.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Połóżcie więc w sercach waszych nie ćwiczyć naprzód możność odeprzeć odwzorowanym wnioskiem;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bowiem dam wam usta i mądrość której nie będą mogli stawić się przeciw albo powiedzieć przeciw wszyscy razem leżący przeciw wam.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wydawani zaś i pod przewodnictwem rodziców i braci i razem urodzonych członków rodziny i przyjaciół, i będą uśmiercali z was,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nienawidzeni pod przewodnictwem wszystkich przez to imię moje;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włos z głowy waszej żadną metodą nie odłączyłby się przez zatracenie.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wytrwałości pozostawania pod waszej nabądźcie na własność dusze wasze.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ujrzelibyście okrążaną pod przewodnictwem obozujących na gruncie żołnierzy Ierusalem, wtedy rozeznajcie, że od przeszłości przybliża się wiadome spustoszenie i opuszczenie jej.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ci w Iudai niech uciekają do sfery funkcji gór, i ci w środku jej niech wymieszczają się z tego wyodrębnionego miejsca, i ci w wyodrębnionych krainach nie niech wchodzą do niej,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dni wydzielenia wyrokiem cywilizacji te właśnie są od tego które możliwymi zostać przepełnionymi czyni wszystkie te wiadome pismem odwzorowane.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tym w brzuchu mającym i dającym ssać w owych dniach; będzie bowiem przymus wielki na ziemi i zapalczywość wiadomemu ludowi temu właśnie,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padną ustami miecza, i będą wniesieni w zdobycz włóczni do narodów wszystkich, i Ierusalem będzie teraz deptana pod przewodnictwem narodów, aż do szczytu czasu którego zostałyby uczynione pełnymi nieokreślone stosowne momenty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znaki boże w Słońcu i Księżycu i gwiazdach, i na ziemi do razem trzymanie narodów w niemożności wydostania się dźwięku morza i chwiania się w tę i ową stronę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odduszonych człowieków od strachu i lękliwego doistotnego oczekiwania tych nachodzących tej zamieszkanej jako dom człowieka ziemi, bowiem moce wiadomych niebios będą chwiane.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ujrzą tego syna tego człowieka przychodzącego w chmurze wspólnie z mocą i sławą wieloliczną.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poczynających się zaś tych właśnie wydarzeń stawać się, odchylcie się na powrót w górę i unieście ponownie na to głowy wasze, przez to że przybliża się to uwolnienie za okupem wasze.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porównanie im: Ujrzyjcie tę figę i wszystkie te drzewa: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rzuciłyby naprzód pędy już, poglądając od siebie samych rozeznajecie że już blisko gorąca pora żniwa jest.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te właśnie wydarzenia stające się, obecnie rozeznawajcie że blisko jest ta królewska władza tego boga.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przeszedłby obok-przeciw genetyczny rodzaj ten właśnie, aż by wszystkie wydarzenia jako jedno stało by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niebo i ta ziemia przejdą obok-przeciw, te zaś odwzorowane wnioski moje żadną metodą nie przejdą obok-przeciw.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zaś sobie samym żeby kiedyś nie zostałyby obciążone wasze serca w przepiciu i odurzeniu i troskach dotyczących pędzenia życia; i nastawiłby się wrogo na was nieprzewidziany dzień ów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wpajające się sidło; wejdzie jako naddatek bowiem aktywnie wrogo na wszystkich odgórnie siedzących jako na swoje aktywnie wrogo na doistotne oblicze wszystkiej ziemi.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Chwytając sny bądźcie bezsenni zaś we wszystkim stosownym momencie błagając aby z góry aż na dół od wszystkiego osiągnęlibyście potęgę ucieczką wywnętrzyć te właśnie wszystkie teraz mające planowo teraz stawać się i zostać stawieni w doistotnym przedzie syna człowieka.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te dni w świątyni nauczając te zaś noce wychodząc był w otwartym terenie do sfery funkcji góry zwanej Drzew Oliwnych.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wszystek lud wystawiał się do świtu istotnie do niego w świątyni słuchać pochodzących od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Przybliżało się zaś święto tych Nie Fermentowanych chlebów, powiadane Pascha.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szukali badawczo prapoczątkowi kapłani i pisarze to wiadome jakże zdobyliby przez uniesienie w górę i zgładzenie go, strachali się bowiem w lud.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 zaś satanas do Iudasa, tego zwanego Męża Przypadku, będącego z tej liczby tych dwunastu.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odszedłszy zgadał się razem z prapoczątkowymi kapłanami i wodzami żołnierskimi na to jak im przekazałby 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wyszli rozkosznie z środka i ułożyli się razem z nim (jemu) srebro pieniężne dać.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rzekłszy to samo wyraził uznanie, i szukał łatwy stosowny moment od tego które umożliwia przekazać go osobno od tłumu 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zaś ten wiadomy dzień święta Nie fermentowanych chlebów, któremu obowiązywało szykować do zabicia na ofiarę to wiadome pascha.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Petrosa i Ioannesa rzekłszy: Wyprawiwszy się przygotujcie nam to wiadome pascha aby zjedlibyśmy.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Gdzie chcesz żeby przygotowalibyśmy?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Oto wobec wszedłszych was do wiadomego miasta, spotka się z naprzeciwka dla razem z wami pewien człowiek, gliniany dzban wody dźwigający; ruszcie wspólną drogą z nim do tego domostwa do którego dostaje się.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powiecie szczegółowo temu absolutnemu władcy domu tego domostwa: Powiada tobie wiadomy nauczyciel: Gdzie jest wiadoma kwatera dla gościnnego rozwiązania się przybyszów z góry tam gdzie to pascha wspólnie z uczniami moimi zjadłbym?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ów wam okaże miejsce skierowane w górę od ziemi wielkie pościelone; tam przygotujcie.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Odszedłszy zaś znaleźli z góry tak jak przedtem spłynął im i przygotowali to pascha.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stała się wiadoma godzina naturalnego okresu czasu, padł wstecz do źródła ku pożywieniu i ci odprawieni razem z nim.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istotnie do nich: Pożądaniem spożądałem to właśnie pascha zjeść wspólnie z wami w obronie naprzód tego które mnie skłania ucierpieć.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że żadną metodą nie zjadłbym ono aż do czasu takiego którego zostałoby uczynione pełnym w królewskiej władzy boga.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przyjąwszy kielich losu dla łatwo udzieliwszy się łaskawie w podziękowaniu rzekł: Weźcie to właśnie i na wskroś rozdzielcie na części do sfery funkcji siebie samych,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żadną metodą nie napiłbym się od tego czasu teraz od tego płodu tej winorośli aż do czasu którego wiadoma królewska władza wiadomego boga przyszłaby.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chleb dla łatwo udzieliwszy się łaskawie w podziękowaniu połamał i dał im powiadając: To właśnie jest jakościowo ten organizm wszystkich części ciała mój, ten w obronie powyżej was teraz dawany; to właśnie obecnie czyńcie do funkcji tego mojego własnego przypominania.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kielich losu tak samo potem w istotny środek - za to które skłoniło spożyć główny posiłek, powiadając: Ten właśnie kielich losu jest to nowe na wskroś rozporządzenie mieniem w tej krwi mojej, ten w obronie powyżej was wylewany.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ponad liczbę tego oto ta ręka tego przekazującego mnie wspólnie ze mną na wierzchu tego czworonożnego stołu.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wiadomy syn wprawdzie wiadomego człowieka w dół w to od przeszłości oznaczone granicami wyprawia się, lecz ponad liczbę tego biada wiadomemu człowiekowi owemu przez-z którego jest przekazywany.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poczęli sobie razem szukać badawczo istotnie do siebie samych to kto zatem życzeniowo jest z nich ten to właśnie mający planowo praktykować.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Stała się zaś i rywalizacja z lubienia kłótni w nich, to kto z nich wyobraża sobie być większy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Królowie narodów z natury wzajemnie razem żyjących są utwierdzającymi panami ich, i mający samowolną władzę ich dla łatwo działający dobrodzieje są zwani.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nie w ten właśnie sposób, ale ten większy w was niech staje się tak jak ten młodszy, i ten prowadzący tak jak ten usługujący.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jesteście ci od przedtem przez czas pozostający wspólnie ze mną w tych próbowaniach moich.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rozporządzam się wam, z góry tak jak rozporządził się mi ten ojciec mój, jakąś królewską władzę,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obecnie jedlibyście i pilibyście na tym stole moim w tej królewskiej władzy mojej, i będziecie odgórnie siedzieli jako na swoim na tronach, dwanaście plemiona rozstrzygając Israela.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Simonie, Simonie, zobacz-oto satanas wyprosił dla siebie was od tego które skłania przesiać tak jak zboże,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zawiązałem około ciebie aby nie wyczerpałoby się do braku wiadome narzędzie wtwierdzania do rzeczywistości twoje; i ty kiedyś obróciwszy się na powrót na to wesprzyj wiadomych braci twoich.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Utwierdzający panie, wspólnie z tobą przygotowany jestem i do strażnicy i do śmierci wyprawiać się.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Powiadam ci, Petrosie, nie przygłosi dzisiaj kogut, aż trzy razy mnie oddaliłbyś przez zaparcie możliwość znać.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Gdy odprawiłem was osobno od sakwy do rzucania pieniędzy i skórzanej torby i podwiązanych sandałów, czy może czegoś niedostatek odczuliście? Ci zaś rzekli: W zupełności niczego.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im: Ale teraz ten mający sakwę niech uniesie, podobnie i torbę; i ten nie mający niech sprzeda szatę swoją i niech kupi miecz.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bowiem wam że uczynić to właśnie to od przeszłości pismem odwzorowane obowiązuje mogącym być w pełni urzeczywistnionym we mnie, to: I wspólnie z zaprzeczającymi Przydzielonemu obyczajowemu prawu został wywnioskowany; i bowiem to co około mnie, jakieś pełne urzeczywistnienie obecnie ma.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Utwierdzający panie, oto miecze bezpośrednio tutaj dwa. Ten zaś rzekł im: Dostateczne jakościowo jest.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wyprawił się w dół w wiadomy zwyczaj do funkcji góry Drzew Oliwnych; wdrożyli się zaś jemu i uczniowie.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Stawszy się zaś na tym właściwym miejscu ujścia rzekł im: Módlcie się aby nie wejść do sfery próbowania.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sam został odciągnięty od nich tak jak gdyby na kamienia rzut, i położywszy kolana modlił się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Ojcze, jeżeli pragniesz, przenieś obok-przeciw ten właśnie kielich losu ode mnie; lecz ponad liczbę tego nie ta wola należąca do mnie, ale ta twoja własna niech się staje.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Został ukazany zaś jemu jakiś anioł od jakiegoś nieba od wewnątrz napawający gwałtownością go.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stawszy się w jakiejś walce z większym rozpostarciem z wewnątrz modlił się; i stał się pot jego tak jak gdyby skrzepy krwi zstępujące aktywnie wrogo na ziemię.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od tej modlitwy, przyszedłszy istotnie do uczniów znalazł uśpionych ich od tej przykrości,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Przez co jesteście pogrążani z góry w bezczynności? Stawiwszy się w górę módlcie się, aby nie weszlibyście do sfery próbowania.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wobec jego gadającego, oto tłum, i ten powiadany Iudas, jeden dwunastu, przychodząc poprzedzał ich i przybliżył się Iesusowi aby pocałunkiem ulubić 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Iesus zaś rzekł mu: Iudasie, pocałunkiem określonego syna określonego człowieka przekazujesz?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ci będący wkoło w niego to w przyszłości będące, rzekli: Utwierdzający panie, czy będziemy uderzali w mieczu?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uderzył jeden ktoś z nich prapoczątkowego kapłana niewolnika, i odebrał to ucho jego, to prawe.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Pozwólcie aż do tego właśnie; i dotknięciem przyczepiwszy sobie zarzewie od tego uszęcia, uleczył go.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Iesus istotnie do tych stawszych się obok-przeciw wrogo na niego prapoczątkowych kapłanów i żołnierskich wodzów świątyni i starszych: Tak jak wrogo na jakiegoś zbójcę wyszliście wspólnie z mieczami i drewnami?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dół w jakikolwiek dzień wobec będącego mnie wspólnie z wami w świątyni nie rozpostarliście z wewnątrz ręce wrogo na mnie; ale ta właśnie jest wasza godzina i samowolna władza wybycia ciemności.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razem z sobą zaś go powiedli i wwiedli do domostwa prapoczątkowego kapłana. Zaś Petros podążał wspólną drogą w z miejsca o długiej odległości.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zapaliwszych przyczepionym dookoła zarzewiem zaś ogień w środku zagrody powietrznego miejsca i wskutek razem osiadłszych, siedział odgórnie jako na swoim Petros środkowy ich.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go posługująca dziewka jakaś odgórnie siedzącego jako na swoim istotnie do tego światła i spojrzawszy z natężeniem ku niemu, rzekła: I ten właśnie razem z nim był.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zaparł się powiadając: Nie znałem i nie znam go, kobieto.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krótko jakiś odmienny ujrzawszy go mówił: I ty z nich jesteś. Zaś Petros mówił: Człowieku, nie jestem.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na wskroś rozstawiającej tak jak gdyby godziny naturalnego czasu jednej, inny ktoś na wskroś potężnie twierdził powiadając: Na wierzchu starannej pełnej jawnej prawdy i ten właśnie wspólnie z nim był, i bowiem Galilajczyk jest.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Petros: Człowieku, nie znam które powiadasz. I z pominięciem zwykle potrzebnych okoliczności, jeszcze wobec gadającego jego, przygłosił kogut.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obrócony utwierdzający pan wejrzał do wnętrza Petrosowi, i został podbudzony do wspomnienia Petros od tego spłyniętego wysłowienia czynu utwierdzającego pana, jak rzekł mu że: zanim okoliczności uczynią koguta skłonnym przygłosić dzisiaj odeprzesz mnie trzy razy.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na zewnątrz zapłakał ostro.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mężowie, ci do razem z sobą trzymający go, wżartowywali i wbawiali się jak chłopaki jemu biczowaniem obierając ze skóry,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dookoła zasłoniwszy go nadto wzywali do uwyraźnienia się powiadając: Złóż proroctwo kto jest ten który raził cię.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odmienne wieloliczne słowa niewłaściwie wieszcząc powiadali do sfery funkcji jego.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stał się dzień, została zebrana do razem rada starszych ludu, prapoczątkowi kapłani zarówno jak i pisarze, i odprowadzili go do razem zasiadającej rady swojej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Jeżeli ty jesteś wiadomy pomazaniec, rzeknij nam. Rzekł zaś im: Jeżeliby wam rzekłbym, żadną metodą nie wtwierdzilibyście do rzeczywistości;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wezwałbym do uwyraźnienia się, żadną metodą nie odróżnilibyście się w odpowiedzi. </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tego co teraz zaś będzie określony syn określonego człowieka odgórnie siedzący jako na swoim z prawych stron wiadomej mocy wiadomego boga.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zaś wszyscy: Ty więc jesteś wiadomy syn wiadomego boga? Ten zaś istotnie do nich mówił: Wy powiadacie że ja jestem.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Po co jeszcze mamy świadczenia potrzebę. Sami bowiem usłyszeliśmy od ust jego.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wszystko razem to mnóstwo ich, powiedli go dla aktywnego zwiazku na Pilatosa.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Poczęli sobie zaś aby rzucać oskarżenia w dół z niego powiadając: Tego właśnie znaleźliśmy na wskroś obracającego w zepsucie ten naród z natury wzajemnie razem żyjący nasz, i przeszkadzającego podatki kaisarowi dawać, i powiadającego: Czyniącym siebie samego jako jakiegoś pomazańca króla okoliczności skłaniają mnie teraz być.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wezwał do uwyraźnienia się go powiadając: Ty jakościowo jesteś ten wiadomy król Judajczyków? Ten zaś odróżniwszy się jemu mówił: Ty powiadasz.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rzekł istotnie do prapoczątkowych kapłanów i tłumów: Żadną nie znajduję winę w wiadomym człowieku tym właśnie.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nalegali potężnie powiadając że: Natrząsa na powrót w górę lud nauczając z góry na dół na całej Iudai i począwszy się od Galilai aż do bezpośrednio tutaj.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Pilatos zaś usłyszawszy, nadto wezwał do uwyraźnienia się czy ten człowiek Galilajczyk jest.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poznawszy że z samowolnej władzy wybycia Herodesa jest, posłał na powrót w górę go istotnie do Herodesa, będącego i jego w Hierosolymach w tych właśnie dniach.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Herodes ujrzawszy Iesusa wyszedł rozkosznie z środka nadzwyczajnie, był bowiem z dostatecznych naturalnych okresów czasu chcący ujrzeć go przez to które dawało słyszeć około niego, i miał nadzieję jakiś znak boży ujrzeć pod przewodnictwem jego stający się.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Nadto wzywał do uwyraźnienia się zaś go w odwzorowanych słowami wnioskach dostatecznych; on zaś przez żadne nie odróżnił się mu.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Przedtem stawili się zaś prapoczątkowi kapłani i pisarze z łatwym dosadnym natężeniem rzucając oskarżenia z góry na dół z niego.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Wykluczywszy jako w zupełności nikogo zaś jego i Herodes razem z oddziałami najemnych żołnierzy do wypraw swoimi i wżartowawszy i wbawiwszy się jak chłopak, rzuciwszy wkoło w dla odziania ubiór jaśnisty, na powrót posłał go Pilatosowi.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Stali się zaś lubiący się przyjaciele, w które zarówno Herodes jak i Pilatos, w onym dniu wspólnie z sobą wzajemnymi; poprzednio poczynali spod bowiem w nieprzyjaźni będąc istotnie do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Pilatos zaś wezwawszy razem do siebie prapoczątkowych kapłanów i naczelnych z racji swej prapoczątkowości i lud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istotnie do nich: Przyprowadziliście do istoty mi wiadomego człowieka tego właśnie jako odwracającego lud, i oto ja w wejrzeniu was przez rozróżnienie wstecz zbadawszy w zupełności nic nie znalazłem w wiadomym człowieku tym właśnie jako winę, czynów których rzucacie oskarżenia w dół w dół na niego.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ani Herodes; posłał na powrót bowiem go istotnie do nas. I oto żadne czyny godne śmierci jako jedno nie jest od przeszłości praktykowane nim.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Wychowawszy jak dziecko więc go przez rozwiązanie uwolnię.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Zakrzyknęli w górę gardłowo jak zwierzęta zaś wszystkim mnóstwem powiadając: Unoś tego właśnie, uwolnij zaś nam wiadomego Bar-abbasa,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taki który był przez buntownicze powstanie jakieś stawsze się w tym mieście i morderstwo rzucony w strażnicy.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zaś Pilatos zwrócił się głosem istotnie ku nim, chcąc przez rozwiązanie uwolnić Iesusa.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nakładali głos na to powiadając: Zaopatrz w umarły stawiony drewniany pal, zaopatrz w pal 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 raz trzeci rzekł istotnie do nich: Co bowiem złe uczynił ten właśnie? Żadną winę śmierci nie znalazłem w nim. Wychowawszy jak dziecko więc go przez rozwiązanie uwolnię.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nalegali głosami wielkimi prosząc dla siebie uczynić go mającym zostać zaopatrzonym w drewniany pal, i z góry aż na dół potężniały te głosy ich.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Pilatos potwierdzająco rozstrzygnął aby możliwą stać się uczynić tę prośbę ich.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Rozwiązawszy uwolnił zaś tego przez buntownicze powstanie i morderstwo rzuconego do strażnicy, którego prosili dla siebie, zaś Iesusa przekazał tej woli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 odprowadzili go, pochwyciwszy Simona jakiegoś z Kyrene, przychodzącego od pola, nałożyli na dodatek jemu ten stawiany wznoszony pal przynosić pozostając w łączności w z tyłu Iesusa.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Wdrażało się zaś jemu wieloliczne mnóstwo ludu i kobiet, które zadawały sobie żałobne cięcia i wyrzekały treny pogrzebowe na niego.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Obrócony zaś istotnie do nich Iesus rzekł: Córki Ierusalemu, nie płaczcie aktywnie na mnie; ponad liczbę tego aktywnie na siebie same płaczcie i aktywnie na wiadome potomki wasze.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oto przychodzą niewiadome dni, w których powiedzą szczegółowo: Szczęśliwe niepłodne i brzuszne zagłębienia które nie zrodziły płciowo i piersi które nie pożywiły.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poczną sobie powiadać górom: Padnijcie aktywnie na nas, i pagórkom: Zasłońcie nas.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jeżeli w tym wilgotnym drewnie te właśnie czynią, w tym suchym co stałoby się?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wiedzeni zaś i odmienni zło działający dwaj razem z nim aby przez uniesienie w górę zostać zgładzonymi.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przyszli aktywnie na właściwe miejsce ujścia zwane Czaszka, tam zaopatrzyli w umarły stawiony wzniesiony drewniany pal jego i tych zło działających; któregoś wprawdzie z prawych stron, któregoś zaś z błędnie lewych stron.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Rozdzielając sobie zaś szaty jego rzucili losy.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przedtem stał lud oglądający dla znalezienia teorii. Wyszydzali zaś i ci naczelni z racji swej prapoczątkowości powiadając: Innych ocalił, niech ocali siebie samego, jeżeli ten właśnie jakościowo jest ten pomazaniec tego boga ten wybrany.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Wżartowali i wbawili się jak chłopaki zaś jemu i żołnierze przychodzący do istoty, ostry ocet przynosząc do istoty jemu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Jeżeli ty jesteś ten wiadomy król Judajczyków, ocal ciebie samego.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zaś i napis zależnie na nim: Ten wiadomy król Judajczyków ten właśnie.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zaś z tych zawieszonych zło działających niewłaściwie wieszczył go powiadając: Czyż nie ty jesteś ten wiadomy pomazaniec? Ocal ciebie samego i nas.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odmienny nadając naganne oszacowanie mu mówił: Ani strachasz się ty w tego boga, że w tym samym rozstrzygnieniu jesteś?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my wprawdzie zgodnie z regułami cywilizacji; godne bowiem, te których spraktykowaliśmy, odbieramy; ten właśnie zaś żadne nie na swoim właściwym miejscu nie spraktykował.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 Iesusie, wspomnij sobie mnie gdyby przyszedłbyś do wiadomej królewskiej władzy twojej.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Istotne tobie powiadam: dzisiaj(:) wspólnie ze mną będziesz w tym wiadomym sadzie.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była już tak jak gdyby godzina szósta, i ciemność stała się wrogo na całą ziemię aż do godziny dziewiątej(.)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Słońca wyczerpawszego się do braku. Zostało rozdarte zaś odgórne rozpostarcie ciemiężenia miejsca osiedlenia bóstwa przez środkowe miejsce.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przygłosiwszy głosem wielkim Iesus rzekł: Ojcze, do funkcji rąk twoich kładę obok-przeciw ducha należącego do mnie. To właśnie zaś rzekłszy wytchnął ducha.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naczelnik setki to stawsze się, sławił wiadomego boga powiadając: W realnie istniejącej rzeczywistości wiadomy człowiek ten właśnie przestrzegający reguł cywilizacji był.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wszystkie do razem obok-przeciw stawsze się tłumy aktywnie na uzyskiwanie teorii to właśnie, obejrzawszy dla znalezienia teorii te stawsze się, bijąc klatki piersiowe zawracały wstecz-pod.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stali zaś wszyscy znajomi jemu od w z miejsca o długiej odległości, i kobiety te do razem wdrażające się jemu od Galilai, widzące te właśnie sprawy.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mąż imieniem Iosef członek Rady będący poczynającym spod i mąż dobry i przestrzegający reguł cywilizacji,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ten właśnie nie był do razem z góry aż na dół składający się tej chęci i temu niecnemu praktykowaniu ich - od Harimathai miasta Judajczyków, który gościnnie przyjmował jako istotnie dodatkową wiadomą królewską władzę wiadomego boga,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przyszedłszy do istoty Pilatosowi poprosił dla siebie cielesny organizm Iesusa,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 góry na dół zdjąwszy wwikłał go zasłonie z cienkiej tkaniny i położył go w pamiątkowym miejscu wyciosanym w głazie, którego miejsca nie był żaden jeszcze nie leżący.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dzień był Podstępnego Przygotowania Materialnego Urządzenia, i sabat nakładał światło.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góry na dół podążywsze tą samą drogą zaś te kobiety, takie które były zeszłe do razem z Galilai jemu, obejrzały badawczo ten pamiątkowy grobowiec i jak został położony cielesny organizm jego.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Zawróciwszy wstecz-pod zaś przygotowały wonności i pachnidła. I w ten wprawdzie sabat zachowały spokój w dół we wiadomą wkazówkę, </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zaś jednym dniem sabatów, w czasie świtu głębokiego, aktywnie na to pamiątkowe miejsce przyszły przynosząc które przygotowały wonności.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Znalazły zaś wiadomy kamień odtoczony od pamiątkowego grobowca;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wszedłszy zaś nie znalazły wiadomy cielesny organizm utwierdzającego pana Iesusa.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skłonnymi mieć niemożność wydostania się czyniło je około tego właśnie, i zobacz do tamtego miejsca - oto mężowie dwaj stawili się zależnie na nich w ubiorze błyskającym.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od wewnątrz przestraszonych zaś stawszych się ich i w następstwie chylących doistotne oblicza do funkcji ziemi, rzekli istotnie do nich: Po co szukacie wiadomego żyjącego organicznie wspólnie z umarłymi?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bezpośrednio tutaj, ale został wzbudzony. Wspomnijcie sobie jak zagadał wam jeszcze będąc w Galilai,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wiadomego syna wiadomego człowieka że obowiązuje uczynić możliwym zostać przekazanym do rąk niewiadomych człowieków uchybiających celu, i możliwym zostać zaopatrzonym w umarły stawiony drewniany pal, i tym wiadomym trzecim dniem możliwym stawić na górę.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wspomniały tych spłyniętych wysłowień czynów jego.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zawróciwszy wstecz-pod od pamiątkowego grobowca odniosły jako nowinę te właśnie wydarzenia wszystkie jedenastu i wszystkim pozostałym.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ta rodem z Wieży Maria, i Ioanna, i Maria ta Iakobosa, i te pozostałe razem z nimi powiadały istotnie do tych odprawionych te właśnie sprawy.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zostały objawione wobec nich tak jak gdyby brednia te spłynięte wysłowienia czynów te właśnie, i nie wtwierdzali do rzeczywistości im.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Petros stawiwszy się w górę pobiegł aktywnie na pamiątkowy grobowiec, i z boku skrycie schyliwszy się pogląda wiadome kawałki tkaniny wyłącznie jedyne; i odszedł istotnie do siebie samego podziwiając to stawsze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dwaj z nich w onym dniu byli wyprawiający się do otwartej wiejskiej osady, trzymającej w oddaleniu stadiony sześćdziesiąt od Ierusalem, której imię Emmaus,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mówili stowarzyszająco istotnie do wzajemnych około wszystkich tych przez stąpanie do razem zdarzywszych się tych właśnie spraw.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mogącymi mówić stowarzyszająco czyniło ich i dla razem badawczo szukać, i sam Iesus przybliżywszy się wyprawiał się razem z nimi.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oczy ich były trzymane władzą od tego które skłoniło nie poznać go.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Co za odwzorowane w słowach wnioski te właśnie, które rzucacie naprzeciw dla zestawienia i porównania istotnie do wzajemnych depcząc wkoło? I zostali stawieni mający nadąsane ponure wejrzenia.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jeden imieniem Kleopas rzekł istotnie do niego: Ty jedyny z obok-naprzeciw jako obcy zadomawiasz Ierusalem i nie rozeznałeś te sprawy stawsze się w niej w dniach tych właśnie?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Które? Ci zaś rzekli mu: Te około Iesusa tego nazareńskiego który stał się mąż prorok mocny w dziele i odwzorowanym wniosku w naprzeciwko tego boga i wszystkiego tego ludu,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jaki sposób zarówno przekazali go prapoczątkowi kapłani i prapoczątkowi rządcy nasi do rozstrzygnienia śmierci jak i zaopatrzyli w stawiony pal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My zaś mieliśmy nadzieję że on jest ten obecnie mający planowo obecnie uwalniać za okupem dla siebie Israela. Ale w każdym razie i razem ze wszystkimi tymi właśnie, trzeci ten właśnie dzień wiedzie od którego czasu te właśnie sprawy jako jedna stała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i kobiety jakieś z należących do nas wystawiły z naturalnego rozumu nas; stawsze się ze świtu aktywnie na pamiątkowy grobowiec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znalazłsze wiadomy cielesny organizm jego przyszły powiadając i wizję jakichś aniołów dało się widzieć, którzy powiadają iż okoliczności uczyniły go zdolnym żyć organicznie.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odeszli jacyś z tych razem z nami aktywnie na pamiątkowy grobowiec i znaleźli w ten właśnie sposób z góry tak jak i te kobiety rzekły, jego zaś nie ujrzeli.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rzekł istotnie do nich: O nierozumni i powolni sercem w sprawach tego które skłania wtwierdzać do rzeczywistości zależnie na wszystkich na których zagadali prorocy.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te właśnie obowiązywało mogącym ucierpieć uczynić wiadomego pomazańca i mogącym wejść do sfery funkcji wiadomej sławy należącej do niego?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począwszy sobie od Moysesa i od wszystkich proroków na wskroś jak Hermes począł tłumaczyć im we wszystkich tych odwzorowanych pismach te sprawy około siebie samego.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przybliżyli się do tej otwartej wiejskiej osady miejsca którego wyprawiali się, i on doistotnie ponadto przyczynił sobie do dalej wyprawiać się.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gwałtem przymusili go powiadając: Pozostań wspólnie z nami, że istotnie do wieczora jest i pochylił się już dzień. I wszedł z powodu tego które skłoniło pozostać razem z nimi.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mogącym zostać skłonionym do stołu uczyniło jego wspólnie z nimi, wziąwszy chleb dla łatwo odwzorował we wniosku i połamawszy podawał jako naddatek im.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zaś na wskroś wstecz-w górę zostały otworzone oczy i poznali z refleksji go, i on niewidzialny stał się od nich.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istotnie do wzajemnych: Czyż nie serce nasze płonione było jak gadał nam w drodze, jak na wskroś wstecz-w górę otwierał nam odwzorowane pisma?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oną godziną zawrócili wstecz-pod do Ierusalem i znaleźli od przedtem zgromadzonych w zwartą masę pomieszanej wrzawy tych jedenastu i tych razem z nimi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powiadających że w realnie istniejącej rzeczywistości został wzbudzony w górę wiadomy utwierdzający pan i został ukazany Simonowi.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wyjaśniali te zdarzenia w drodze, i jak dał się rozeznać im w wiadomym łamaniu chleba.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te właśnie zaś ich gadających, on sam stawił się w środku ich i powiada im: Pokój wam.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Podnieceni zaś i od wewnątrz przestraszeni stawszy się wyobrażali sobie jakiegoś ducha teoretycznie oglądać.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Po co od przedtem zmąceni jesteście i przez co na wskroś wnioskowania wstępują wzwyż w sercu waszym?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Ujrzyjcie wiadome ręce moje i wiadome nogi moje że ja jestem sam we własnej osobie; pomacajcie mnie i ujrzyjcie, że duch mięso i kości nie ma, z góry tak jak mnie teoretycznie oglądacie mającego.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właśnie rzekłszy okazał im ręce i nogi.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zaś wskutek nie wtwierdzających do rzeczywistości ich od tej rozkoszy i dziwiących się, rzekł im: Macie coś do strawienia w tym miejscu?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dali jako naddatek na służbę mu ryby pieczonej część;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wobec nich zjadł.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zaś istotnie do nich: Te właśnie odwzorowane w słowach wnioski moje, które zagadałem istotnie do was jeszcze będąc razem z wami, że obowiązuje dać możliwość uczynić pełnymi wszystkie pismem odwzorowane w Przydzielonym obyczajowym prawie Moysesa i Prorokach i Psalmach około mnie.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na wskroś wstecz-w górę otworzył ich rozum od tego które umożliwia puszczać razem ze swoim rozumowaniem te odwzorowane Pisma.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że: W ten właśnie sposób od przeszłości jest pismem odwzorowane możliwym ucierpieć uczynić wiadomego pomazańca, i możliwym stawić na górę z niewiadomych umarłych wiadomym trzecim dniem,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możliwą zostać ogłoszoną zależnie na tym imieniu jego uczynić zmianę rozumowania do funkcji puszczenia od siebie uchybień do funkcji wszystkich wiadomych narodów z natury wzajemnie razem żyjących. Począwszy sobie od Ierusalem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świadkowie tych właśnie spraw.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ja odprawiam wiadomą zapowiedź wiadomego ojca mojego aktywnie na was; wy zaś osiądźcie w tym mieście aż do czasu którego wdzialibyście się w z niewiadomej wysokości niewiadomą moc.</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Wyprowadził zaś ich na zewnątrz aż istotnie do Bethanii, i uniósłszy na nich ręce swoje, dla łatwo odwzorował we wniosku ich.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w tym które skłonnym dla łatwo odwzorowywać we wniosku czyniło jego ich, na wskroś rozstawił się od nich i był niesiony na powrót do wiadomego nieba.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oni doistotnie uhołdowawszy go, zawrócili wstecz-pod do Ierusalem wspólnie z rozkoszą wielką,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przez-z wszystkiego czasu w świątyni dla łatwo odwzorowując we wniosku wiadomego boga.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Łukasza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2024-05-20T17:57:02Z</dcterms:modified>
</cp:coreProperties>
</file>