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w tym które skłonnym przyjść uczyniło jego do domu jakiegoś z naczelnych z racji swej prapoczątkowości farisaiosów sabatem zjeść chleb, i oni byli z boku pilnujący dla siebie go,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oto człowiek jakiś był wodą spuchnięty w doistotnym przedzie jego.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odróżniwszy się Iesus rzekł istotnie do tych znawców Przydzielonego obyczajowego prawa i farisaiosów powiadając: Wolno sabatem wypielęgnować albo czy nie?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 zachowali spokój. I pochwyciwszy sobie uleczył go i rozwiązawszy uwolnił.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istotnie do nich rzekł: Kogo z was syn albo wół do studni padnie, i czy nie prosto z tego - natychmiast wyciągnie na górę go w dniu sabatu?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osiągnęli potęgi aby nawzajem odróżnić się istotnie do tych właśnie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Powiadał zaś istotnie do tych wezwanych porównanie, z pozycji na trzymając uwagą jakże pierwsze sofy wybierali sobie, powiadając istotnie do nich: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zostałbyś wezwany pod przewodnictwem kogoś do obchodów ślubnych, żeby nie skłoniłbyś się w dół do stołu do pierwszej sofy, żeby kiedyś nie ktoś bardziej w szacunku od ciebie obecnie byłby od przeszłości wezwany pod przewodnictwem jego,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przyszedłszy tenże ciebie i jego wezwawszy powie szczegółowo tobie: Daj temu właśnie właściwe miejsce, i wtedy począłbyś sobie wspólnie ze wstydem wiadome ostatnie właściwe miejsce z góry trzymać.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gdyby zostałbyś wezwany, padnij ku pożywieniu do wiadomego ostatniego właściwego miejsca aby, gdyby przyszedłby ten który od przeszłości wzywa cię, powie szczegółowo ci: Przyjacielu, wstąp na górę jako doistotny dodatek wyżej. Wtedy będzie tobie sława wobec wszystkich tych leżących do posiłku razem z tobą.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wszystek wywyższający siebie samego będzie poniżony, i poniżający siebie samego będzie wywyższony.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Powiadał zaś i temu który wezwał go: Gdy ewentualnie ewentualnie czynisz śniadanie albo obiad, nie przygłaszaj wiadomych przyjaciół twoich ani wiadomych braci twoich ani razem urodzonych członków rodziny twoich ani sąsiadów majętnych, żeby kiedyś nie i oni w zamian wezwaliby ciebie, i stałoby się w zamian oddanie tobie.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gdyby przyjęcie czyniłbyś, wzywaj żebrzących, ułamanych na górę, chromych, ślepych;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szczęśliwy będziesz, że nie mają w zamian oddać tobie; będzie w zamian oddane bowiem tobie w wiadomym wstaniu w górę wiadomych przestrzegających reguł cywilizacji.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Usłyszawszy zaś ktoś z razem leżących wstecz-w górę do posiłku te właśnie słowa, rzekł mu: Szczęśliwy taki który będzie jadł chleb w tej królewskiej władzy tego boga.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rzekł mu: Człowiek jakiś czynił obiad wielki, i wezwał wielolicznych.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odprawił niewolnika swojego wiadomą godziną tego obiadu rzec tym wezwanym: Przychodźcie, że już przygotowane rzeczy jako jedna jest.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poczęli sobie od jakiejś jednej żeńskiej przyczyny wszyscy prosić zwolnienia. Ten pierwszy rzekł mu: Jakieś pole kupiłem, i mam jakiś przymus wyszedłszy ujrzeć je; wzywam do uwyraźnienia się ciebie, miej mnie jako zwolnionego.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jakiś odmienny rzekł: Jakieś sprzęgi dwóch wołów kupiłem pięć, i wyprawiam się zbadać przyjęcie w rzeczywistości je; wzywam do uwyraźnienia się ciebie, miej mnie jako zwolnionego.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jakiś odmienny rzekł: Żonę poślubiłem, i przez to właśnie nie mogę przyjść.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stawszy się obok-przeciw ten niewolnik odniósł jako nowinę temu utwierdzającemu panu swojemu te właśnie wieści. Wtedy pobudzony do zapalczywości ten absolutny władca domu rzekł temu niewolnikowi swemu: Wyjdź szybko do szerokich przestrzeni i szlaków po gwałtownym ciągu tego miasta, i żebrzących i ułamanych na górę i ślepych i chromych wwiedź bezpośrednio tutaj.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ten niewolnik: Utwierdzający panie, stało się które z pozycji na poleciłeś ustawiając w określonym porządku, i jeszcze jakieś właściwe miejsce jest.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utwierdzający pan istotnie do tego niewolnika: Wyjdź do dróg i ogrodzeń i zmuś wejść, aby zostałby naładowany mój dom.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bowiem wam że żaden z mężów owych, tych od przeszłości wezwanych, nie będzie smakował mojego obiadu.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Wyprawiały się do razem zaś jemu tłumy wieloliczne, i obrócony rzekł istotnie do nich: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 ktoś przychodzi istotnie do mnie i nie nienawidzi wiadomego ojca należącego do siebie samego i wiadomą matkę i żonę i potomków i braci i siostry, jeszcze również i duszę należącą do siebie samego, nie może być należący do mnie uczeń.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 który nie dźwiga wiadomy stawiany pal należący do siebie samego i (nie) przychodzi do tyłu należącego do mnie, nie może być należący do mnie uczeń.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bowiem z was chcąc wieżę zbudować jako dom, czyż nie wpierw osiadłszy wyrokuje kamykami zużycie, czy ma do uzupełniającego odpasowania?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kiedyś nie, wskutek położywszego jego fundament i nie będącego potężnym z tego w pełni urzeczywistnić, wszyscy oglądający dla znalezienia teorii poczęliby sobie jemu wbawiać i wżartowywać się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powiadając że: Ten właśnie człowiek począł sobie aby budować jako dom i nie osiągnął potęgi z tego w pełni urzeczywistnić.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Albo który król wyprawiając się odmiennemu królowi dla razem rzucić do wojny, czyż nie osiadłszy wpierw naradzi się czy mocny jest w dziesięciu tysiącach podejść do podspotkania temu wspólnie z dwudziestoma tysiącami przychodzącemu wrogo na niego?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 zaś nie w każdym razie, jeszcze wobec jego do daleko będącego, delegację starszych odprawiwszy wzywa do uwyraźnienia się o te warunki istotne do pokoju.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ten właśnie sposób więc wszystek z was, który nie przez ustawienie w określonym porządku odżegnuje się wszystkim tym należącym do siebie samego środkom poczynania spod, nie może być należący do mnie uczeń.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Odpowiednia i dogodna więc sól; jeżeliby zaś i sól zostałaby ogłupiona, w czym będzie przyprawiona?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Zarówno nie do jakiejś ziemi jak i nie do gnojowni dla łatwo umieszczona jest; na zewnątrz rzucają ją. Ten mający uszy aby słuchać niech słucha. 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2024-05-24T05:52:01Z</dcterms:modified>
</cp:coreProperties>
</file>