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Przybliżało się zaś święto tych Nie Fermentowanych chlebów, powiadane Pascha.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szukali badawczo prapoczątkowi kapłani i pisarze to wiadome jakże zdobyliby przez uniesienie w górę i zgładzenie go, strachali się bowiem w lud.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Wszedł zaś satanas do Iudasa, tego zwanego Męża Przypadku, będącego z tej liczby tych dwunastu.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odszedłszy zgadał się razem z prapoczątkowymi kapłanami i wodzami żołnierskimi na to jak im przekazałby 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wyszli rozkosznie z środka i ułożyli się razem z nim (jemu) srebro pieniężne dać.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rzekłszy to samo wyraził uznanie, i szukał łatwy stosowny moment od tego które umożliwia przekazać go osobno od tłumu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Przyszedł zaś ten wiadomy dzień święta Nie fermentowanych chlebów, któremu obowiązywało szykować do zabicia na ofiarę to wiadome pascha.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odprawił Petrosa i Ioannesa rzekłszy: Wyprawiwszy się przygotujcie nam to wiadome pascha aby zjedlibyśmy.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zaś rzekli mu: Gdzie chcesz żeby przygotowalibyśmy?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zaś rzekł im: Oto wobec wszedłszych was do wiadomego miasta, spotka się z naprzeciwka dla razem z wami pewien człowiek, gliniany dzban wody dźwigający; ruszcie wspólną drogą z nim do tego domostwa do którego dostaje się.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powiecie szczegółowo temu absolutnemu władcy domu tego domostwa: Powiada tobie wiadomy nauczyciel: Gdzie jest wiadoma kwatera dla gościnnego rozwiązania się przybyszów z góry tam gdzie to pascha wspólnie z uczniami moimi zjadłbym?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ów wam okaże miejsce skierowane w górę od ziemi wielkie pościelone; tam przygotujcie.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Odszedłszy zaś znaleźli z góry tak jak przedtem spłynął im i przygotowali to pascha.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gdy stała się wiadoma godzina naturalnego okresu czasu, padł wstecz do źródła ku pożywieniu i ci odprawieni razem z nim.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istotnie do nich: Pożądaniem spożądałem to właśnie pascha zjeść wspólnie z wami w obronie naprzód tego które mnie skłania ucierpieć.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Powiadam bowiem wam że żadną metodą nie zjadłbym ono aż do czasu takiego którego zostałoby uczynione pełnym w królewskiej władzy boga.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przyjąwszy kielich losu dla łatwo udzieliwszy się łaskawie w podziękowaniu rzekł: Weźcie to właśnie i na wskroś rozdzielcie na części do sfery funkcji siebie samych,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powiadam bowiem wam, żadną metodą nie napiłbym się od tego czasu teraz od tego płodu tej winorośli aż do czasu którego wiadoma królewska władza wiadomego boga przyszłaby.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wziąwszy chleb dla łatwo udzieliwszy się łaskawie w podziękowaniu połamał i dał im powiadając: To właśnie jest jakościowo ten organizm wszystkich części ciała mój, ten w obronie powyżej was teraz dawany; to właśnie obecnie czyńcie do funkcji tego mojego własnego przypominania.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kielich losu tak samo potem w istotny środek - za to które skłoniło spożyć główny posiłek, powiadając: Ten właśnie kielich losu jest to nowe na wskroś rozporządzenie mieniem w tej krwi mojej, ten w obronie powyżej was wylewany.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ponad liczbę tego oto ta ręka tego przekazującego mnie wspólnie ze mną na wierzchu tego czworonożnego stołu.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Że wiadomy syn wprawdzie wiadomego człowieka w dół w to od przeszłości oznaczone granicami wyprawia się, lecz ponad liczbę tego biada wiadomemu człowiekowi owemu przez-z którego jest przekazywany.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oni poczęli sobie razem szukać badawczo istotnie do siebie samych to kto zatem życzeniowo jest z nich ten to właśnie mający planowo praktykować.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Stała się zaś i rywalizacja z lubienia kłótni w nich, to kto z nich wyobraża sobie być większy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zaś rzekł im: Królowie narodów z natury wzajemnie razem żyjących są utwierdzającymi panami ich, i mający samowolną władzę ich dla łatwo działający dobrodzieje są zwani.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 zaś nie w ten właśnie sposób, ale ten większy w was niech staje się tak jak ten młodszy, i ten prowadzący tak jak ten usługujący.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bowiem większy: ten leżący do posiłku albo czy ten usługujący? Czyż nie ten leżący do posiłku? Ja zaś w środku was jestem tak jak ten usługujący.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 zaś jesteście ci od przedtem przez czas pozostający wspólnie ze mną w tych próbowaniach moich.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 rozporządzam się wam, z góry tak jak rozporządził się mi ten ojciec mój, jakąś królewską władzę,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obecnie jedlibyście i pilibyście na tym stole moim w tej królewskiej władzy mojej, i będziecie odgórnie siedzieli jako na swoim na tronach, dwanaście plemiona rozstrzygając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Simonie, Simonie, zobacz-oto satanas wyprosił dla siebie was od tego które skłania przesiać tak jak zboże,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zaś zawiązałem około ciebie aby nie wyczerpałoby się do braku wiadome narzędzie wtwierdzania do rzeczywistości twoje; i ty kiedyś obróciwszy się na powrót na to wesprzyj wiadomych braci twoich.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zaś rzekł mu: Utwierdzający panie, wspólnie z tobą przygotowany jestem i do strażnicy i do śmierci wyprawiać się.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rzekł: Powiadam ci, Petrosie, nie przygłosi dzisiaj kogut, aż trzy razy mnie oddaliłbyś przez zaparcie możliwość znać.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Gdy odprawiłem was osobno od sakwy do rzucania pieniędzy i skórzanej torby i podwiązanych sandałów, czy może czegoś niedostatek odczuliście? Ci zaś rzekli: W zupełności niczego.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zaś im: Ale teraz ten mający sakwę niech uniesie, podobnie i torbę; i ten nie mający niech sprzeda szatę swoją i niech kupi miecz.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Powiadam bowiem wam że uczynić to właśnie to od przeszłości pismem odwzorowane obowiązuje mogącym być w pełni urzeczywistnionym we mnie, to: I wspólnie z zaprzeczającymi Przydzielonemu obyczajowemu prawu został wywnioskowany; i bowiem to co około mnie, jakieś pełne urzeczywistnienie obecnie ma.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rzekli: Utwierdzający panie, oto miecze bezpośrednio tutaj dwa. Ten zaś rzekł im: Dostateczne jakościowo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wyszedłszy wyprawił się w dół w wiadomy zwyczaj do funkcji góry Drzew Oliwnych; wdrożyli się zaś jemu i uczniowie.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Stawszy się zaś na tym właściwym miejscu ujścia rzekł im: Módlcie się aby nie wejść do sfery próbowania.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sam został odciągnięty od nich tak jak gdyby na kamienia rzut, i położywszy kolana modlił się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powiadając: Ojcze, jeżeli pragniesz, przenieś obok-przeciw ten właśnie kielich losu ode mnie; lecz ponad liczbę tego nie ta wola należąca do mnie, ale ta twoja własna niech się staje.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Został ukazany zaś jemu jakiś anioł od jakiegoś nieba od wewnątrz napawający gwałtownością 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stawszy się w jakiejś walce z większym rozpostarciem z wewnątrz modlił się; i stał się pot jego tak jak gdyby skrzepy krwi zstępujące aktywnie wrogo na ziemię.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stawiwszy się w górę od tej modlitwy, przyszedłszy istotnie do uczniów znalazł uśpionych ich od tej przykrości,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Przez co jesteście pogrążani z góry w bezczynności? Stawiwszy się w górę módlcie się, aby nie weszlibyście do sfery próbowania.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Jeszcze wobec jego gadającego, oto tłum, i ten powiadany Iudas, jeden dwunastu, przychodząc poprzedzał ich i przybliżył się Iesusowi aby pocałunkiem ulubić 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Iesus zaś rzekł mu: Iudasie, pocałunkiem określonego syna określonego człowieka przekazujesz?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Ujrzawszy zaś ci będący wkoło w niego to w przyszłości będące, rzekli: Utwierdzający panie, czy będziemy uderzali w mieczu?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uderzył jeden ktoś z nich prapoczątkowego kapłana niewolnika, i odebrał to ucho jego, to prawe.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Odróżniwszy się zaś Iesus rzekł: Pozwólcie aż do tego właśnie; i dotknięciem przyczepiwszy sobie zarzewie od tego uszęcia, uleczył 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zaś Iesus istotnie do tych stawszych się obok-przeciw wrogo na niego prapoczątkowych kapłanów i żołnierskich wodzów świątyni i starszych: Tak jak wrogo na jakiegoś zbójcę wyszliście wspólnie z mieczami i drewnami?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dół w jakikolwiek dzień wobec będącego mnie wspólnie z wami w świątyni nie rozpostarliście z wewnątrz ręce wrogo na mnie; ale ta właśnie jest wasza godzina i samowolna władza wybycia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Wziąwszy razem z sobą zaś go powiedli i wwiedli do domostwa prapoczątkowego kapłana. Zaś Petros podążał wspólną drogą w z miejsca o długiej odległości.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Wskutek zapaliwszych przyczepionym dookoła zarzewiem zaś ogień w środku zagrody powietrznego miejsca i wskutek razem osiadłszych, siedział odgórnie jako na swoim Petros środkowy ich.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Ujrzawszy zaś go posługująca dziewka jakaś odgórnie siedzącego jako na swoim istotnie do tego światła i spojrzawszy z natężeniem ku niemu, rzekła: I ten właśnie razem z nim był.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zaś zaparł się powiadając: Nie znałem i nie znam go, kobieto.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potem-za krótko jakiś odmienny ujrzawszy go mówił: I ty z nich jesteś. Zaś Petros mówił: Człowieku, nie jestem.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 następstwie na wskroś rozstawiającej tak jak gdyby godziny naturalnego czasu jednej, inny ktoś na wskroś potężnie twierdził powiadając: Na wierzchu starannej pełnej jawnej prawdy i ten właśnie wspólnie z nim był, i bowiem Galilajczyk jest.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zaś Petros: Człowieku, nie znam które powiadasz. I z pominięciem zwykle potrzebnych okoliczności, jeszcze wobec gadającego jego, przygłosił kogut.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obrócony utwierdzający pan wejrzał do wnętrza Petrosowi, i został podbudzony do wspomnienia Petros od tego spłyniętego wysłowienia czynu utwierdzającego pana, jak rzekł mu że: zanim okoliczności uczynią koguta skłonnym przygłosić dzisiaj odeprzesz mnie trzy razy.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na zewnątrz zapłakał ostro.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ci mężowie, ci do razem z sobą trzymający go, wżartowywali i wbawiali się jak chłopaki jemu biczowaniem obierając ze skóry,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dookoła zasłoniwszy go nadto wzywali do uwyraźnienia się powiadając: Złóż proroctwo kto jest ten który raził cię.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odmienne wieloliczne słowa niewłaściwie wieszcząc powiadali do sfery funkcji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jak stał się dzień, została zebrana do razem rada starszych ludu, prapoczątkowi kapłani zarówno jak i pisarze, i odprowadzili go do razem zasiadającej rady swojej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powiadając: Jeżeli ty jesteś wiadomy pomazaniec, rzeknij nam. Rzekł zaś im: Jeżeliby wam rzekłbym, żadną metodą nie wtwierdzilibyście do rzeczywistości;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jeżeliby zaś wezwałbym do uwyraźnienia się, żadną metodą nie odróżnilibyście się w odpowiedzi.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tego co teraz zaś będzie określony syn określonego człowieka odgórnie siedzący jako na swoim z prawych stron wiadomej mocy wiadomego boga.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Rzekli zaś wszyscy: Ty więc jesteś wiadomy syn wiadomego boga? Ten zaś istotnie do nich mówił: Wy powiadacie że ja jestem.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rzekli: Po co jeszcze mamy świadczenia potrzebę. Sami bowiem usłyszeliśmy od ust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2024-05-23T13:13:01Z</dcterms:modified>
</cp:coreProperties>
</file>