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wezwawszy do istoty wiadomych dwunastu uczniów jego dał im samowolną władzę z wybycia na zewnątrz pochodzącą od duchów nie oczyszczonych, tak że również mogli wyrzucać je i pielęgnować wszystką chorobę i wszystką miękkość.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Tych zaś dwunastu odprawionych imiona jako jedno jest te właśnie: pierwszy Simon, ten powiadany Petros, i Andreas brat jego; i Iakobos, ten syn Zebedaiosa, i Ioannes brat jego;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Filippos i Bartholomaios; Thomas i Maththaios, ten dzierżawca poborów z pełnych urzeczywistnień; Iakobos, ten syn Halfaiosa, i Thaddaios;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Simon, ten Kananajczyk, i Iudas, ten Mąż Przypadku, ten i który przekazał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Tych właśnie dwunastu odprawił Iesus rozkazawszy im powiadając: Do sfery funkcji drogi narodów z natury wzajemnie razem żyjących żeby nie odeszlibyście, i do sfery funkcji jakiegoś miasta Samaritan żeby nie weszlibyście;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wyprawiajcie się zaś raczej istotnie do tych wiadomych owiec, tych odłączywszych przez ztracenie należących do domu Israela.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Wyprawiając się zaś ogłaszajcie powiadając że: Przybliżyła się wiadoma królewska władza wiadomych niebios.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Słabujących pielęgnujcie, umarłych wzbudzajcie, trędowatych oczyszczajcie, bóstwa pochodzące od daimonów wyrzucajcie; darmo wzięliście, darmo dajcie.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Żeby nie nabylibyście na własność złoto ani srebro ani miedź do pasów waszych,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skórzaną torbę do funkcji drogi ani dwie suknie ani podwiązane obuwie ani różdżkę; godny bowiem wiadomy działacz żywności swojej.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którego zaś by miasta albo otwartej wiejskiej osady weszlibyście, wybadajcie kto w niej godny jest, i tam pozostańcie aż by wyszlibyście.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Wchodząc zaś do tego domostwa uprzejmie przyjmijcie je.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jeżeli ewentualnie wprawdzie ewentualnie jest to domostwo godne, niech przyjdzie pokój wasz aktywnie na nie; jeżeli ewentualnie zaś nie ewentualnie jest godne, pokój wasz istotnie do was niech na powrót zostanie obrócony.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który by nie przyjąłby was ani nie wysłuchałby te odwzorowane wnioski wasze, wychodząc na zewnątrz domostwa albo miasta owego, wytrząśnijcie wzniecony pył przynależny do nóg waszych.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Istotne powiadam wam: bardziej do trzymania w górze będzie jakościowo ziemi Sodom i Gomorr w dniu rozstrzygnięcia niż miastu 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Zobaczcie-oto ja odprawiam was tak jak owce w środku wilków; stawajcie się więc myślący z umiarkowania tak jak węże i niezmieszani tak jak gołębice mieszkające u człowieków.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Trzymajcie to które do istoty zaś od wiadomych człowieków; będą przekazywali bowiem was do razem zasiadających rad, i w miejscach zbierania razem swoich będą biczowali was,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 prowadzących władców zaś i królów będziecie wodzeni z powodu mnie do świadectwa im i tym wiadomym narodom z natury wzajemnie razem żyjącym.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zaś przekazaliby was, żeby nie zatroszczylibyście się jakże albo co zagadalibyście; będzie dane bowiem wam w owej godzinie co zagadalibyście;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bowiem wy jakościowo jesteście ci gadający, ale ten wiadomy duch tego wiadomego ojca waszego ten gadający wewnątrz w was.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Przekaże zaś brat brata do śmierci, i ojciec potomka, i wrogo nastawią się przez wzniesienie się do żródła w górze potomkowie wrogo na rodziców i będą uśmiercali 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będziecie nienawidzeni pod przewodnictwem wszystkich przez to wiadome imię moje; ten zaś który pozostał pod do sfery pełnego urzeczywistnienia, ten właśnie będzie ocalony.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ewentualnie zaś ewentualnie ścigają prawnie was w mieście tym właśnie, uciekajcie do tego odmiennego; istotne bowiem powiadam wam: żadną metodą nie w pełni urzeczywistnilibyście te wiadome miasta Israela, aż by przyszedłby wiadomy syn wiadomego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jest jakościowo uczeń ponad nauczyciela ani niewolnik ponad utwierdzającego pana jego.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Wystarczające jest uczniowi aby stałby się tak jak nauczyciel jego, i niewolnik tak jak utwierdzający pan jego. Jeżeli tego absolutnego władcę domu jako Bee(l)zebula w naddatku nazwali, jak licznem bardziej tych domowników jego!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Żeby nie więc przestraszylibyście się w nich; żadne bowiem nie jest od przeszłości zasłonięte które nie będzie odsłonięte, i ukryte które nie będzie rozeznane.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Które powiadam wam w zaciemnieniu, rzeknijcie w świetle; i które do ucha słyszycie, ogłoście na budynkach.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strachajcie się od doprowadzających do zabicia cielesny organizm, zaś duszę nie mogących odłączyć przez zabicie; strachajcie się zaś raczej w tego mogącego i duszę i cielesny organizm odłączyć przez zatracenie w geennie.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nie dwa wróbelki od ułamka rzymskiego asa jako jeden jest sprzedawany? I jeden z nich nie padnie na ziemię oddzielnie od wiadomego ojca waszego.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Wasze zaś i włosy głowy wszystkie od przeszłości policzone są obecnie.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więc strachajcie się; od wielolicznych wróbelków na wskroś przez wszystko przynosząc, dobrą część rozróżniacie wy.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Wszystek więc taki który mówiąc to samo potwierdzi we mnie w doistotnym przedzie człowieków, mówiąc to samo potwierdzę i ja w nim w doistotnym przedzie ojca mojego, tego w niebiosach;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który zaś by zaparłby się mnie w doistotnym przedzie człowieków, zaprę się i ja jego w doistotnym przedzie ojca mojego, tego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Żeby nie uznalibyście według Przydzielonego obyczajowego prawa że przyjechałem rzucić niewiadomy pokój aktywnie na ziemię; nie przyjechałem rzucić niewiadomy pokój, ale niewiadomy miecz ofiarniczy.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Przyjechałem bowiem podzieliwszy na dwie części wydzielić niewiadomego człowieka w dół z wiadomego ojca jego, i niewiadomą córkę w dół z wiadomej matki jej, i niewiadomą oblubienicę w dół z wiadomej teściowej jej;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nieprzyjaciele wiadomego człowieka ci domownicy jego.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lubiący ojca albo matkę ponad mnie nie jest mnie godny, i ten lubiący syna albo córkę ponad mnie nie jest mnie godny,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który nie bierze wiadomy umarły drewniany stawiony pal należący do niego i nie wdraża się do tyłu należącego do mnie, nie jest mnie godny.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który znalazł wiadomą duszę swoją, przez zatracenie odłączy ją; i ten który przez zatracenie odłączył wiadomą duszę swoją z powodu mnie, znajdzie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przyjmujący was, mnie przyjmuje; i ten mnie przyjmujący, przyjmuje tego który odprawił mnie.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by dałby do napojenia jednego z tych małych tych właśnie kielich czegoś chłodnego jedynie do sfery funkcji imienia ucznia, istotne powiadam wam: żadną metodą nie odłączyłby przez zatracenie zapłatę najemnika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2024-04-27T13:33:49Z</dcterms:modified>
</cp:coreProperties>
</file>