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owym stosownym momencie wyprawił się Iesus dniem wyznaczonym sabatami przez-z zbóż prznoszących nasiona, zaś uczniowie jego załaknęli i poczęli sobie aby skubać kłosy i jeść.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farisaiosi ujrzawszy rzekli mu: Zobacz-oto uczniowie twoi czynią które nie wolno czynić w sabacie.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Czy nie przeczytaliście co uczynił Dauid gdy załaknął i ci wspólnie z nim?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wszedł do domu wiadomego boga i chleby przedłożenia w szyku zamiarów zjedli które nie pozwolone było jemu zjeść ani tym wspólnie z nim, jeżeli nie świętym urzędnikom jedynym?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czy nie przeczytaliście w Przydzielonym obyczajowym prawie że dniem wyznaczonym sabatami święci urzędnicy w świątyni sabat pospolitują i niewinni są?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zaś wam że od tej świątyni coś większe jakościowo jest bezpośrednio tutaj.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zaś przedtem rozeznaliście co jest: Litość chcę i nie ofiarę, nie by z góry zawyrokowaliście skazanie tych niewinnych.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Niewiadomy utwierdzający pan bowiem jest sabatu wiadomy syn wiadomego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przestąpiwszy bazując w tamym stamtąd przyjechał do miejsca zbierania razem 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człowiek rękę mający suchą. I nadto wezwali do uwyraźnienia się go powiadając: Czy wolno dniem wyznaczonym sabatami wypielęgnować? - aby rzuciliby oskarżenie w dół z niego.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Kto będzie z was człowiek, który będzie miał owcę jedną i jeżeliby wpadłaby ta właśnie dniem wyznaczonym sabatami do dołu, czyż nie ujmie władzą ją i wzbudzi w górę?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licznym więc na wskroś przez wszystko przynosząc rozróżnia człowiek bardziej od owcy. Tak że również wolno dniem wyznaczonym sabatami odpowiednio dogodnie czynić.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powiada temu człowiekowi: Rozpostrzyj z wewnątrz należącą do ciebie tę rękę. I rozpostarł z wewnątrz, i do stanu poprzedniego została z góry stawiona zdrowa tak jak ta inna.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farisaiosi do razem radę wzięli w dół z niego żeby w jakiś sposób go odłączyliby przez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Iesus rozeznawszy cofnął się jako do źródła do zawartego miejsca w tamtym stamtąd. I wdrożyli się jemu wieloliczni, i wypielęgnował ich wszystkich.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nadał naganne oszacowanie im aby nie jawnego jego uczyniliby.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zostałoby uczynione pełnym to spłynięte przez-z Esaiasa proroka obecnie powiadającego: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się spierał ani będzie wrzeszczał, ani usłyszy ktoś w szerokich przestrzeniach głos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Trzcinę od przedtem dla razem zmiażdżoną nie strzaska odgórnie, i len obecnie dymiący się nie zgasi, aż by wyrzuciłby do zwycięstwa wiadome rozstrzygnięcie.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wiadomemu imieniu jego narody złożą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wystawiały się ze zmysłów wszystkie tłumy i powiadały: Czy nie jakoś ten właśnie jest jakościowo ten syn Dauida?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Zaś farisaiosi usłyszawszy rzekli: Ten właśnie nie wyrzuca bóstwa pochodzące od daimonów jeżeli nie w tym wiadomym Bee(l)-zebulu prapoczątkowym tych bóstw.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 ten satanas tego satanasa wyrzuca, aktywnie wrogo na siebie samego został podzielony; jakże więc będzie stawione to królewskie imperium jego?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 ja w niewiadomym Bee(l)zebulu wyrzucam te bóstwa, wiadomi synowie należący do was w kim wyrzucają? Przez to właśnie oni rozstrzygacze jakościowo będą was.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zaś w niewiadomym duchu niewiadomego boga ja wyrzucam te bóstwa, zatem wyprzedziwszy przybyła jako pierwsza aktywnie na was ta królewska władza pochodząca od tego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jakże może ktoś wejść do tego domostwa tego potężnego i te sprzęty materialnego urządzenia jego zagrabić, jeżeliby nie wpierw związałby tego potężnego? I wtedy to domostwo jego na wskroś rozgrabi.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będący jakościowo wspólnie ze mną, w dół ze mnie jakościowo jest; i ten nie zbierający do razem wspólnie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to właśnie powiadam wam: wszystko uchybienie i niewłaściwa wieszczba będzie puszczone od siebie wiadomym człowiekom, ta zaś tego ducha niewłaściwa wieszczba nie będzie puszczona od siebie.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uczyńcie to drzewo odpowiednio dogodne i ten owoc jego odpowiednio dogodny, albo uczyńcie drzewo zgniłe i owoc jego zgniły; z bowiem owocu drzewo jest rozeznawane.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Płciowe zrodzenia wiarołomnych samic żmij, jakże możecie dobre rzeczy gadać złośliwi wskutek zaprawienia będąc jakościowo? Z bowiem tego okalającego nadmiaru serca usta gadają.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dobry człowiek z dobrego skarbca wyrzuca dobre rzeczy, i ten złośliwy człowiek ze złośliwego skarbca wyrzuca złośliwe rzeczy.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Powiadam zaś wam że wszystko spływające wysłowienie czynu nie działające przez zaniedbanie które zagadają człowieki, oddadzą około niego odwzorowany wniosek w dniu rozstrzygnięcia;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odwzorowanych wniosków twoich będziesz usprawiedliwiony, i z odwzorowanych wniosków twoich będziesz z góry zawyrokowany skazująco.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odróżnili się jemu jacyś z pisarzy i farisaiosów powiadając: Nauczycielu, chcemy od ciebie jakiś znak boży ujrzeć.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zaś ten nie oczyszczony duch wyszedłby od tego człowieka, przechodzi przez-z bezwodnych właściwych miejsc szukając przez zaprzestanie wzniesienia do źródła w górze, i nie znajduje.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powiada: Do wiadomego domu rodowego mojego obrócę na powrót bazując w którym z którego wyszedłem, i przyszedłszy znajduje mający wolny czas na naukę, wymieciony i ustrojony.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 czasie jego gadającego tłumom, zobacz do tamtego miejsca - oto matka i bracia jego od przedtem stali na zewnątrz szukając sposobu jemu zagadać. (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odróżniwszy się rzekł temu powiadającemu jemu: Kto jest jakościowo matka moja i którzy są jakościowo bracia moi?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rozpostarłszy z wewnątrz rękę swoją aktywnie na uczniów swoich rzekł: Oto matka moja i bracia moi.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który bowiem by uczyniłby wiadomą wolę wiadomego ojca mego, tego wewnątrz w niebiosach, on mój brat i siostra i matka jakościowo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2024-04-27T08:50:11Z</dcterms:modified>
</cp:coreProperties>
</file>