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dniu owym wyszedłszy Iesus z domostwa odgórnie siedział jako na swoim obok-przeciw-pomijając morze.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zagadał im przez wieloliczne w porównaniach powiadając: Zobaczcie-oto wyszedł wiadomy siejący od przyczyny tego które skłania siać.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tym które skłonnym siać czyniło jego, któreś wprawdzie jako jedno padło obok-przeciw-pomijając wiadomą drogę, i przyleciawszy wiadome istoty latające jako jedna z góry zjadła one.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następstwie Słońca zaś urzeczywistniwszego się w górę zostało wystawione do palenia i przez to które spowodowało ono nie mieć korzeń zostało wysuszone.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zaś padło aktywnie na ciernie, i wstąpiły wzwyż te ciernie i udusiły one.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zaś padło aktywnie na tę ziemię, tę odpowiednio dogodną, i dawało owoc: któreś wprawdzie sto, któreś zaś sześćdziesiąt, któreś zaś trzydzieści.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mający uszy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do istoty uczniowie rzekli mu: Przez co w porównaniach gadasz im?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odróżniwszy się dla odpowiedzi rzekł im że: Wam od przeszłości jest dane rozeznać te tajemnice tej królewskiej władzy niebios, owym zaś nie od przeszłości jest dane.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 który bowiem ma-trzyma, będzie dane jemu i będzie uczynione wokół nadmiarem; taki który zaś nie ma-trzyma, i które ma-trzyma będzie uniesione od niego.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to właśnie w porównaniach im gadam, że poglądając nie poglądają i słuchając nie słyszą ani nie puszczają razem ze swoim rozumowaniem.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Wasze zaś szczęśliwe oczy że poglądają, i uszy wasze że słuchają.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Istotne bowiem powiadam wam, że wieloliczni prorocy i przestrzegający reguł cywilizacji nałożyli żądanie na to aby ujrzeć które poglądacie i nie ujrzeli i usłyszeć które słyszycie i nie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więc usłyszcie to porównanie tego zasiawszego: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aktywnie na miejsca skaliste zasiany, ten właśnie jest jakościowo ten odwzorowany wniosek słuchający i prosto potem wspólnie z rozkoszą biorący go;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do cierni zasiany ten właśnie jakościowo jest ten odwzorowany wniosek słuchający, i troska pochodząca od tego eonu i zwodniczość majątku dla razem dusi ten odwzorowany wniosek i bezowocny staje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porównanie położył obok-przeciw im powiadając: Została upodobniona królewska władza niebios niewiadomemu człowiekowi zasiawszemu odpowiednio dogodne nasienie w polu swoim.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zaś tym które skłonnymi być pogrążanymi z góry w bezczynności czyniło tych człowieków, przyszedł jego wiadomy nieprzyjaciel i zasiał nadto niewiadome obce rośliny z dołu na środek tego zboża, i odszedł.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zaś puściła pędy ta karmna trawa i owoc uczyniła wtedy została objawiona jako jedna i te obce rośliny.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Przyszedłszy do istoty zaś niewolnicy tego absolutnego władcy domu rzekli mu: Utwierdzający panie, czyż nie odpowiednio dogodne nasienie zasiałeś w tym twoim własnym polu? Skąd więc ma nieokreślone obce rośliny?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mówił im: Nieokreślony nieprzyjaciel - nieokreślony człowiek to właśnie uczynił. Ci zaś niewolnicy powiadają mu: Chcesz więc żeby odszedłszy zgromadzilibyśmy do razem one?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mówi: Nie, żeby kiedyś nie gromadząc do razem te obce rośliny wykorzenilibyście równocześnie z nimi to zboże.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porównanie położył obok-przeciw im powiadając: Upodobniona jest wiadoma królewska władza niebios barwiącemu na szkarłat jądru z zewnątrz żółtej gorczycy, które chwyciwszy niewiadomy człowiek zasiał w polu swoim;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porównanie zagadał im: Upodobniona jest wiadoma królewska władza niebios fermentowi, który chwyciwszy kobieta wkryła do mąki pszennej żydowskich miar trzech, aż do czasu którego została sfermentowana cała.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właśnie wszystkie zagadał Iesus w porównaniach dręczącym tłumom, i bez porównania żadne nie gadał im,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w jakiś sposób zostałoby uczynione pełnym to spłynięte przez-z wiadomego proroka obecnie powiadającego: Otworzę w porównaniach usta moje, wyzionę sprawy ukryte od rzucenia z góry na dół fundamentu.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puściwszy od siebie te dręczące tłumy, przyszedł do wiadomego domostwa. I przyszli istotnie ku niemu uczniowie jego powiadając: Określ na wskroś nam to porównanie tych obcych roślin pola.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odróżniwszy się dla odpowiedzi rzekł: Ten siejący odpowiednio dogodne nasienie, jest określony syn określonego człowieka;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zaś pole, jest ten naturalny ustrój światowy; to zaś odpowiednio dogodne nasienie, ci właśnie są wiadomi synowie wiadomej królewskiej władzy; te zaś obce rośliny, są wiadomi synowie wiadomego złośliwego;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nieprzyjaciel, ten zasiawszy one, jest wiadomy diabeł; to zaś gorące żniwo, do razem w pełni urzeczywistnienie eonu jest; ci zaś żniwiarze, aniołowie są.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to właśnie więc jako jedna jest gromadzona do razem te obce rośliny i ogniem z góry jest palona, w ten właśnie sposób będzie w tym do razem w pełni urzeczywistnieniu tego eonu: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odprawi wiadomy syn wiadomego człowieka aniołów swoich, i zgromadzą do razem z królewskiej władzy jego wszystkie pułapki i czyniących zaprzeczoność Przydzielonego obyczajowego prawa,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rzucą ich do wiadomego pieca wiadomego ognia; tam będzie płacz i chrzęst gryzących zębów.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przestrzegający reguł cywilizacji wyjaśnieją tak jak Słońce w królewskiej władzy ojca ich. Ten mający uszy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powrót upodobniona jest królewskia władza niebios niewiadomemu człowiekowi importerowi szukającemu dogodne perły.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Znalazłszy zaś jedną wieloszacowną perłę, odszedłszy wyprowadził na zewnątrz i sprzedał wszystkie rzeczy te które w sposób niedokonany miał i kupił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powrót upodobniona jest królewska władza niebios sieci do napełniania rzuconej do morza i z wszystkiego rodu zebrawszej do razem,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którą, gdy została uczyniona pełną, posadziwszy na górę aktywnie na płaskie równe wybrzeże i osiadłszy, zgromadzili do razem dogodne do wydrążeń, zaś zgniłe na zewnątrz rzucili.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ten właśnie sposób będzie w tym do razem w pełni urzeczywistnieniu tego eonu: wyjdą wiadomi aniołowie i odgraniczą złośliwych z środka przestrzegających reguł cywilizacji,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rzucą ich do wiadomego pieca wiadomego ognia; tam będzie płacz i chrzęst gryzących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Puściliście do razem ze swoim rozumowaniem te właśnie wszystkie? Powiadają mu: Owszem.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rzekł im: Przez to właśnie wszystek odwzorowujący pismem pisarz uczyniony uczniem królewskiej władzy niebios upodobniony jest niewiadomemu człowiekowi absolutnemu władcy domu, taki który wyrzuca ze skarbca swego nowe rzeczy i z dawna istniejące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gdy w pełni urzeczywistnił Iesus porównania te właśnie, odgórnie uniósłszy przeniósł się bazując w tamtym stamtąd.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ten właśnie jest tego budowniczego z drewna syn? Czy nie matka jego jest powiadana Mariam i bracia jego Iakobos i Iosef i Simon i Iudas?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siostry jego czyż nie wszystkie istotnie intymnie do nas są? Skąd w łączności z tym więc temu właśnie sprawy te właśnie wszystkie?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uznawali się za prowadzonych do pułapki w nim. Zaś Iesus rzekł im: Nie jest prorok bez szacunku, jeżeli nie w ojczyźnie i w domostwie swoim.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moce wieloliczne przez to niewtwierdzanie do rzeczywistości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2024-04-27T12:44:07Z</dcterms:modified>
</cp:coreProperties>
</file>