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owym stosownym momencie usłyszał Herodes, ten panujący z racji swej prapoczątkowości czwartej części kraju tetrarcha, ten słuch z zaświata Iesusa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posługującym chłopakom swoim: Ten właśnie jakościowo jest Ioannes, ten zanurzyciel dla pogrążenia i zatopienia; on został wzbudzony od umarłych i przez to właśnie te moce działają wewnątrz w nim.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Bowiem Herodes ująwszy władzą Ioannesa związał i w strażnicy odłożył sobie na zapas przez Herodiasę żonę Filipposa brata swego.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Powiadał bowiem Ioannes jemu: Nie wolno tobie mieć ją.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chcąc go odłączyć przez zabicie przestraszył się w tłum, że tak jak jakiegoś proroka go miał.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Urodzinom zaś stawszym się Herodesa zatańczyła córka Herodiasy w tym wiadomym środku i spodobała się Herodesowi,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którego bazując w którym wspólnie z przysięgą to samo odwzorowawszy zgodził się jej dać które jeżeliby poprosiłaby dla siebie.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 zaś wcześniej nastąpiona pod przewodnictwem matki swojej: Daj mi, mówi, bezpośrednio tutaj zgodnie zależnie na drewnianej tablicy do pisania, malowania lub jedzenia głowę Ioannesa, tego zanurzyciela.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doznawszy przykrości król, przez te przysięgi i tych do razem leżących wstecz - w górę do posiłku kazał: Ma zostać dana.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posławszy odgłowił Ioannesa w strażnicy.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została przyniesiona głowa jego zgodnie zależnie na drewnianej tablicy i została dana temu dziewczątku, i przyniosło matce swojej.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do istoty uczniowie jego unieśli to padłe ciało i pogrzebali je, i przyszedłszy odnieśli jako nowinę Iesusowi.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Usłyszawszy zaś Iesus cofnął się do źródła do zawartego miejsca bazując w tamtym stamtąd w jakimś statku do spustoszonego i opuszczonego właściwego miejsca które miał z góry aż na dół w swoją własną sferę. I usłyszawszy dręczące tłumy wdrożyły się jemu pieszo od miast.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 ujrzał wieloliczny tłum i nałożył się wewnętrznym narządem zgodnie zależnie na nich i wypielęgnował będących bez zapału należących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następstwie późnej godziny, pory zaś stawszej się przyszli istotnie ku niemu uczniowie powiadając: Spustoszone i opuszczone jest to właściwe miejsce, i ta wiadoma godzina naturalnego czasu już minęła obok-przeciw; rozwiązawszy uwolnij te tłumy, aby odszedłszy do wiadomych otwartych wiejskich osad kupiliby sobie samym strawy.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zaś rzekł im: Nie potrzebę mają odejść, dajcie im wy zjeść.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zaś powiadają mu: Nie mamy bezpośrednio tutaj, jeżeli nie pięć chleby i dwie ryby.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zaś rzekł: Przynoście mi bezpośrednio tutaj one.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kazawszy uczynić te tłumy mającymi zostać skłonionymi wstecz do źródła do posiłku na wierzchu karmnej trawy, wziąwszy te pięć chleby i te dwie ryby, wzniósłszy spojrzenie do źródła w górze do wiadomego nieba dla łatwo odwzorował we wniosku, i połamawszy dał uczniom te chleby, zaś uczniowie tym tłumom.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zjedli wszyscy, i zostali nakarmieni, i unieśli to stanowiące wokół nadmiar tych ułamków: dwanaście kosze dopełnione.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zaś jedzący byli jakościowo mężowie tak jak gdyby pięć razy tysiące bez kobiet i dzieci.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prosto z tego - natychmiast zmusił uczniów wstąpić do statku i poprzedzając wieść go do tego brzegu na przeciwległym krańcu, aż do czasu którego rozwiązawszy uwolniłby te tłumy.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rozwiązawszy uwolniwszy te tłumy wstąpił wzwyż do sfery funkcji wiadomej góry którą miał z góry aż na dół w swoją własną sferę pomodlić się. W czasie późnej godziny zaś stawszej się, wyłącznie jedyny był tam.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Zaś statek już stadiony wieloliczne od ziemi trzymał w oddaleniu badany mękami pod przewodnictwem fal, był bowiem pochodzący z miejsca w przeciwnej stronie ten wiatr.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Czwartą zaś strażą nocy przyszedł istotnie do nich depcząc wkoło aktywnie wrogo na morze.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Zaś uczniowie ujrzawszy go na wierzchu morza depczącego wkoło, zostali zamąceni powiadając że: Zjawisko powstałe w wyobraźni jest, i od strachu krzyknęli.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Prosto potem zaś zagadał im powiadając: Bądźcie śmiali, ja jestem, nie strachajcie się.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Odróżniwszy się w odpowiedzi zaś jemu Petros rzekł: Utwierdzający panie, jeżeli ty jesteś, każ uczynić mnie mogącym przyjść istotnie do ciebie aktywnie wrogo na wody.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zaś rzekł: Przyjdź. I zstąpiwszy od statku Petros począł deptać wkoło aktywnie wrogo na wody i przyszedł istotnie do Iesusa.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Poglądając obecnie zaś ten wiatr, przestraszył się i począwszy się być odgórnie pogrążany w topieli krzyknął powiadając: Utwierdzający panie, ocal mnie.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Prosto z tego - natychmiast zaś Iesus rozpostarłszy z wewnątrz rękę, pochwycił jego i powiada mu: Niewiele wtwierdzony do rzeczywistości, do czego stawiłeś w dwóch zasadach?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 następstwie wstąpiwszych na górę ich do statku, zaprzestał cięgów ten wiatr.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w statku złożyli hołd do istoty jemu, powiadając: Jawnie prawdziwie niewiadomego boga niewiadomy syn jakościowo jesteś.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przedostawszy się na wskroś na przeciwległy kraniec przypłynęli aktywnie na ziemię do Gennesaret.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ponownie poznawszy go mężowie właściwego miejsca owego odprawili do całej okolicy owej i przyprowadzili do istoty jemu wszystkich źle mających-trzymających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przyzywali go aby wyłącznie jedynie dotknięciem przyczepiliby sobie zrzewie od zakończonego frędzlami brzegu szaty jego; i ci którzy dotknięciem przyczepili sobie zarzewie zostali na wskroś ocaleni.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2024-04-27T18:09:59Z</dcterms:modified>
</cp:coreProperties>
</file>