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Mateusza</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farisaiosi i saddukaiosi próbując nadto wezwali do uwyraźnienia się go jakiś znak boży z wiadomego nieba nadto pokazać im.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im: Wskutek późnej pory stawszej się powiadacie: Łatwe panowanie Dzeusa, nabiera ognistej barwy bowiem wiadome niebo.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Rodzaj złośliwy wskutek zaprawienia i cudzołożny jakiś znak boży nadto szuka, i jakikolwiek znak boży nie będzie dany jemu, jeżeli nie ten wiadomy znak boży Ionasa. I z góry na dół pozostawiwszy ich odjechał.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przyjechawszy uczniowie do tego brzegu na przeciwległym krańcu, przez nałożenie na siebie nakazali sobie zapomnieć chleby wziąć.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im: Patrzcie i trzymajcie to które do istoty od tego wiadomego fermentu farisaiosów i saddukaiosów.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 wskroś wnioskowanie przeprowadzali w sobie samych powiadając że: Chleby nie wzięliśmy.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Rozeznawszy zaś Iesus rzekł: Po co na wskroś wnioskowanie przeprowadzacie w sobie samych, niewiele wtwierdzeni w rzeczywistości, że chleby nie macie?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nie rozumiecie ani nie przypominacie sobie te pięć chleby tych pięć razy tysiące, i jak liczne kosze wzięliście?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te siedem chleby tych cztery razy tysiące, i jak liczne okrągło plecione kobiałki wzięliście?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Jakże nie rozumiecie że nie około chlebów rzekłem wam? Trzymajcie to które do istoty zaś od tego wiadomego fermentu farisaiosów i saddukaiosów.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puścili razem ze swoim rozumowaniem że nie rzekł trzymać to które do istoty od fermentu tych chlebów, ale od wiadomej nauki farisaiosów i saddukaiosów.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zaś Iesus do części-dzielnic Kaisarei, tej Filipposa, wzywał do uwyraźnienia się uczniów swoich powiadając: Jako kogo powiadają określeni człowieki mogącym jakościowo być okoliczności czynią określonego syna określonego człowieka?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Ci wprawdzie jako Ioannesa, tego zanurzyciela, inni zaś jako Eliasa, odmienni zaś jako Ieremiasa albo jednego wiadomych proroków.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Wy zaś jako kogo mnie powiadacie obowiązanym jakościowo być?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Simon Petros rzekł: Ty jakościowo jesteś wiadomy określony pomazaniec, wiadomy syn wiadomgo boga, tego żyjącego biologicznie.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Iesus rzekł mu: Szczęśliwy jesteś Simonie Synu Ionasa, że jakieś mięso i krew nie odsłoniło tobie, ale ten wiadomy ojciec mój, ten w niebiosach.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zaś tobie powiadam, że ty jakościowo jesteś Petros, i na tej właśnie wiadomej skale zbuduję jako dom moje wiadome zgromadzenie z wewnątrz wyzwanych, i skrzydła bramne hadesu nie będą miały potęgi z góry w dół na niego.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Dam ci te klucze tej królewskiej władzy tych niebios, i które jeżeliby związałbyś na ziemi, będzie związane w tych niebiosach, i które jeżeliby rozwiązałbyś na ziemi, będzie rozwiązane w tych niebiosach.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 wskroś zdefiniował się uczniom aby nikomu nie rzekliby że on jakościowo jest ten pomazaniec.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wtedy począł sobie od prapoczątku Iesus okazywać uczniom swoim, że obowiązuje uczynić go do Hierosolym skłonnym odejść i przez wieloliczne ucierpieć od starszych i prapoczątkowych kapłanów i pisarzy, i zostać odłączonym przez zabicie, i tym wiadomym trzecim dniem zostać wzbudzonym w górę.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do swej istoty go Petros począł sobie od prapoczątku nadawać naganne oszacowanie jemu powiadając: Przebłagany tobie, utwierdzający panie; żadną metodą nie będzie tobie to właśnie.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obrócony rzekł Petrosowi: Prowadź się pod moje zwierzchnictwo do tyłu należącego do mnie, satanasie, pułapka jesteś pochodząca od mojego własnego że nie zamyślasz z umiarkowania te dzieła wiadomego boga ale te wiadomych człowieków.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Iesus rzekł uczniom swoim: Jeżeli ktoś chce do tyłu należącego do mnie przyjść, niech przez zaparcie odeprze siebie samego i niech uniesie wiadomy umarły drewniany stawiany pal swój i niech wdraża się mi.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bowiem jeżeli ewentualnie obecnie ewentualnie chce wiadomą duszę swoją ocalić, przez zatracenie odłączy ją; który zaś by przez zatracenie odłączyłby wiadomą duszę swoją z powodu mojego własnego, znajdzie ją.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bowiem otrzyma jako pomoc człowiek jeżeliby ten wiadomy naturalny ustrój światowy cały przebiegle zyskałby, wiadomą zaś duszę swoją podałby do karnego uszkodzenia? Albo co da człowiek jako rzecz daną w zamian duszy swojej?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 planowo obecnie bowiem wiadomy syn wiadomego człowieka obecnie przyjeżdżać w sławie wiadomego ojca swego wspólnie z aniołami swymi, i wtedy odda każdemu w dół w niecne praktykowanie jego.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że są jacyś z tych bezpośrednio tutaj od przeszłości stojących tacy którzy żadną metodą nie zasmakowaliby śmierci aż by ujrzeliby wiadomego syna wiadomego człowieka przyjeżdżającego w królewskiej władzy jego.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Ewangelie dla badaczy : przekład filologiczny z języka greckiego według XXVII edycji Nestle-Aland Novum Testamentum Graece : opracowanie świeckie / wstęp, przekł., przypisy Sławomir Łuczkiewicz. Lublin : [s.n.], 2010. [wersja 3]</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Ewangelie dla badaczy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Mateusza Rozdział 16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2024-05-01T04:37:20Z</dcterms:modified>
</cp:coreProperties>
</file>