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zaś Iesusa zrodzonego w Bethleem Iudai w dniach Herodesa króla, zobacz-oto jacyś magowie od urzeczywistniających przez powrót do źródła miejsc wschodów obiektów astralnych stali się obok-przeciw do Hierosolym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powiadając: Gdzie jest jakościowo ten wydany na świat król Judajczyków? Ujrzeliśmy bowiem jego wiadomy gwiaździsty obiekt w wiadomym miejscu wschodu i przyjechaliśmy złożyć hołd do istoty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król Herodes został zamącony i wszystka Hierosolyma wspólnie z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zebrawszy do razem wszystkich prapoczątkowych kapłanów i pisarzy ludu walczącego, dowiadywał się od strony ich gdzie ten wiadomy pomazaniec obecnie jest rodzony.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rzekli mu: W Bethleem Iudai; w ten właśnie sposób bowiem od przeszłości jest pismem odwzorowane przez-z wiadomego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Herodes potajemnie wezwawszy tych magów dokładnie poznał od strony ich naturalny okres czasu tego obecnie objawiającego się gwiaździstego obiektu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ich do Bethleem rzekł: Wyprawiwszy się wybadajcie dokładnie około tego dziecka; skoroby zaś znaleźlibyście, odnieście jako nowinę mi, żeby w jakiś sposób i ja przyjechawszy złożyłbym hołd do istoty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wysłuchawszy króla wyprawili się. I zobacz do tamtego miejsca - oto ten gwiaździsty obiekt, który ujrzeli w tym miejscu wschodu, poprzedzając wiódł ich, aż przyleciawszy został stawiony w górze na miejscu którego było to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zaś ten gwiaździsty obiekt zostali rozkosznie wyparci z środka przez rozkosz wielką z gwałtownego.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tego domostwa ujrzeli to dziecko wspólnie z Marią matką jego, i padłszy złożyli hołd do istoty jemu, i otworzywszy wstecz - w górę skarbce swoje przynieśli do istoty jemu dary ofiarne: złoto i 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wzbudzony zabrał z sobą dziecko i matkę jego w czasie nocy i cofnął się jako do źródła do zawartego miejsca do 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był tam aż do dokonania życia Herodesa, aby zostałoby uczynione pełnym to spłynięte pod przewodnictwem niewiadomego utwierdzającego pana przez-z proroka obecnie powiadającego: Z Egiptu wezwałem wiadomego syna mego.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zostało uczynione pełnym to spłynięte przez-z Ieremiasa proroka obecnie powiadającego: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Głos w Rama został usłyszany, płacz i żałosne narzekanie wieloliczne, Rachel płacząca dzieci swoje, i nie chciała zostać przyzwana, że nie są.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następstwie dokonawszego życia zaś Herodesa, zobacz do tamtego miejsca - oto anioł utwierdzającego pana objawia się w dół w marzenie senne Iosefowi w Egipcie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powiadając(y): Wzbudzony zabierz z sobą dziecko i matkę jego i wyprawiaj się do ziemi Israel; umarli bowiem ci obecnie szukający duszę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wzbudzony zabrał z sobą dziecko i matkę jego i wszedł do ziemi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że Archelaos jest królem Iudai w zamian ojca swego Herodesa, przestraszył się tam odejść; zaopatrzony w to co potrzebne zaś w dół w marzenie senne, cofnął się jako do źródła do zawartego miejsca do dzielnic Galilai,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zstąpił jako na dom do miasta powiadanego Nazaret, żeby w jakiś sposób zostałoby uczynione pełnym to spłynięte przez-z proroków że: nazarejczyk będzie nazwany. 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2024-04-29T00:49:47Z</dcterms:modified>
</cp:coreProperties>
</file>