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Iesus na powrót rzekł w porównaniach im powiadając: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Upodobniona została królewska władza niebios niewiadomemu człowiekowi królowi, takiemu który uczynił obchody ślubne wiadomemu synowi swojemu.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odprawił niewolników swoich wezwać wiadomych od przeszłości wezwanych do sfery funkcji obchodów ślubnych; i nie chcieli przyjść.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nie zadbawszy odeszli, któryś wprawdzie do swojego własnego pola, któryś zaś aktywnie na import swój,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pozostali ująwszy władzą tych niewolników jego znieważyli i odłączyli przez zabicie.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król zawrzał zapalczywością i posławszy oddziały najemnych żołnierzy do wypraw jego , odłączył przez zatracenie morderców owych i miasto ich wewnątrz przepełniwszy ogniem spalił.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powiada niewolnikom swoim: Wprawdzie obchód ślubny przygotowany jest, wiadomi zaś od przeszłości wezwani nie byli godni;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Wyprawiajcie się więc aktywnie na rozdzielenia wyjść dróg, i tych których jeżeliby znaleźlibyście wezwijcie do obchodów ślubnych.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wyszedłszy niewolnicy owi do tych dróg, zebrali do razem wszystkich których znaleźli, złośliwych zarówno jak i dobrych; i został przepełniony obchód ślubny od leżących wstecz do źródła do posiłku.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Wszedłszy zaś król obejrzeć badawczo tych leżących wstecz do źródła do posiłku ujrzał tam jakiegoś człowieka nie wdzianego we wdziano obchodu ślubnego.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 mu: Nierządny towarzyszu, jakże wszedłeś bezpośrednio tutaj nie mając wdziano obchodu ślubnego? Ten zaś doznał zamknięcia ust jak kagańcem.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rzekł usługującym: Związawszy jego nogi i ręce, wyrzućcie go do ciemności, tej położonej bardziej na zewnątrz; tam będzie płacz i chrzęst gryzących zębów.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Wieloliczni bowiem są wezwani, niewieloliczni zaś wybrani.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wyprawiwszy się farisaiosi razem radę wzięli żeby w jakiś sposób go usidliliby jak we wpajającym się sidle w jakimś odwzorowanym wniosku.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Rzeknij więc nam co tobie wyobraża się: wolno dać jakąkolwiek opłatę z oszacowanego majątku kaisarowi albo czy 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Rozeznawszy zaś Iesus tę złośliwość ich, rzekł: Po co mnie próbujecie, grający rolę przez rozstrzyganie pod przewodnictwem kogoś?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Pokażcie w naddatku mi ten wiadomy uznany przydzielonym obyczajowym prawem pieniądz tej opłaty z oszacowanego majątku. Ci zaś przynieśli do istoty mu denar.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powiada im: Kogo wizerunek ten właśnie i napis?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 mu: Kaisara. Wtedy powiada im: Oddajcie więc wiadome rzeczy kaisara kaisarowi, i wiadome rzeczy wiadomego boga temu bogu.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zdziwili się, i puściwszy od siebie go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dniu przyszli do istoty jemu saddukaiosi powiadający nie mogącym być uczynione stawienie na górę, i nadto wezwali do uwyraźnienia się go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Nauczycielu, Moyses rzekł: Jeżeliby ktoś odumarłby nie mając potomka, dodatkowo spowinowaci brat jego żonę jego i stawi na górę nasienie bratu swemu.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Byli zaś u-przy nas siedmioro bracia; i pierwszy poślubiwszy dokonał życia, i nie mając nasienie puścił od siebie żonę swoją bratu swemu;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drugi i trzeci aż do siedmiu.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Później zaś od wszystkich odumarła ta żona.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wiadomym stawieniu na górę więc kogo z tych siedmiu będzie żona? Wszyscy bowiem mieli 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zaś Iesus rzekł im: Zwodzeni jesteście nie znając wiadome odwzorowane pisma ani wiadomą moc wiadomego boga;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bowiem tym stawieniu na górę zarówno nie poślubiają jak i nie są wystawiane do poślubienia, ale tak jak aniołowie w wiadomym niebie są.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Około zaś stawienia na górę umarłych czy nie przeczytaliście to spłynięte wam pod przewodnictwem wiadomego boga obecnie powiadającego: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wiadomy bóg Abraam, i bóg Isaak i bóg Iakob? Nie jest ten bóg należący do umarłych ale żyjących.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dręczące tłumy były wystraszane uderzeniami zależnie na tej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farisaiosi, usłyszawszy że jak nałożywszy kaganiec uczynił milczącymi saddukaiosów, zostali zebrani do razem aktywnie na to samo miejsce.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nadto wezwał do uwyraźnienia się jeden z nich znawca Przydzielonego obyczajowego prawa próbując go: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Nauczycielu, która wkazówka wielka jest w Przydzielonym obyczajowym prawie?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mówił mu: Będziesz miłował niewiadomego utwierdzającego pana, tego wiadomego boga twego, w całym sercu twoim i w całej duszy twojej i w całym na wskroś wszystkiego rozumowaniu twoim.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właśnie jest ta wielka i pierwsza wkazówka.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Druga zaś podobna jej: Będziesz miłował wiadomego bezpośrednio blisko będącego twojego tak jak siebie samego.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właśnie dwóch wkazówkach całe to Przydzielone obyczajowe prawo jest zawieszone i wiadomi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następstwie zebranych do razem zaś farisaiosów, nadto wezwał do uwyraźnienia się ich Iesus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Co wam wyobraża się około wiadomego pomazańca? Kogo syn jakościowo jest? Powiadają mu: Wiadomego Dauida.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im: Jakże więc Dauid w niewiadomym duchu zwie go jako niewiadomego utwierdzającego pana powiadając: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niewiadomy utwierdzający pan wiadomemu utwierdzającemu panu mojemu: Usiądź odgórnie jako na swoim z prawych stron moich, aż by położyłbym nieprzyjaciół twoich z góry w dole pod zwierzchnictwo nóg twoich?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więc Dauid zwie go jako utwierdzającego pana, jakże syn jego jakościowo jest?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nie mógł odróżnić się dla odpowiedzi jemu w jakiś odwzorowany wniosek, ani okazał śmiałość ktoś od owego dnia nadto wezwać do uwyraźnienia się go już 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2024-04-27T22:42:31Z</dcterms:modified>
</cp:coreProperties>
</file>