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późnej godzinie zaś święta sabbatów, tej porze nakładającej światło do jednego dnia tygodnia sabbatów, przyszła Mariam, ta Rodem z Wieży, i ta inna Maria obejrzeć dla znalezienia teorii grób.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zobacz do tamtego miejsca - oto trzęsienie stało się wielkie, niewiadomy anioł bowiem niewiadomego utwierdzającego pana zstąpiwszy z niewiadomego nieba i przyszedłszy do istoty odtoczył kamień i odgórnie siedział jako na swoim w górze na nim.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Był zaś widok jego tak jak błyskawica i wdziano jego białe tak jak śnieg.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 zaś strachu pochodzącego od niego zostali trząśnięci ci pilnujący i stali się tak jak umarli.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Odróżniwszy się zaś anioł rzekł kobietom: Nie strachajcie się wy, wiem bowiem że Iesusa, tego zaopatrzonego w stawiony wzniesiony drewniany pal, szukacie;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jest bezpośrednio tutaj, został wzbudzony w górę bowiem z góry tak jak rzekł; przyjdźcie tu ujrzyjcie to właściwe miejsce tam gdzie leżał.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 to co szybkie wyprawiwszy się rzeknijcie uczniom jego że: Został wzbudzony w górę od umarłych, i zobaczcie do tamtego miejsca - oto poprzedzając wiedzie was do Galilai, tam go ujrzycie; zobaczcie-oto rzekłem wam.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odszedłszy w to co szybkie od pamiątkowego grobowca wspólnie ze strachem i rozkoszą wielką pobiegły odnieść nowinę uczniom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zobacz do tamtego miejsca - oto Iesus podszedł do podspotkania im powiadając: Wychodźcie rozkosznie z środka. Te zaś przyszedłszy do istoty ujęły władzą jego nogi i złożyły hołd do istoty jemu.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powiada im Iesus: Nie strachajcie się, prowadźcie się pod moim zwierzchnictwem, odnieście nowinę wiadomym braciom moim aby odeszliby do Galilai, i tam mnie ujrzą.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czasie wyprawiających się zaś ich, zobacz do tamtego miejsca - oto jacyś ze stróży przyszedłszy do miasta odnieśli jako nowinę prapoczątkowym kapłanom wszystkie razem zdarzenia te stawsze się.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zebrani do razem wspólnie ze starszymi razem radę również wziąwszy, srebrne pieniądze dostateczne dali żołnierzom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powiadając: Rzeknijcie że: Uczniowie jego w czasie nocy przyszedłszy ukradli go z powodu nas śpiących.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jeżeliby zostałoby usłyszane to właśnie na urzędzie prowadzącego władcy, my przekonamy i was wolnych od troski uczynimy.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zaś wziąwszy te srebrne pieniądze uczynili tak jak zostali nauczeni. I rozwieszczony został odwzorowany wniosek ten właśnie u-przy Judajczykach póki tego dnia dzisiaj.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Ci zaś jedenastu uczniowie wyprawili się do Galilai do wiadomej góry - miejsca którego ustawił dla siebie w określonym porządku im Iesus.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ujrzawszy go złożyli hołd do istoty, ci zaś stawili w dwóch zasadach.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przyszedłszy do istoty Iesus zagadał im powiadając: Dana została mi wszystka samowolna władza z wybycia na zewnątrz w niewiadomym niebie i na tej wiadomej ziemi.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Wyprawiwszy się więc uczyńcie uczniami wszystkie te wiadome narody z natury wzajemnie razem żyjące, zanurzając dla pogrążenia i zatopienia je do wiadomego imienia wiadomego ojca i wiadomego syna i wiadomego świętego ducha,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nauczając je pilnować wszystkie sprawy te które wkazałem wam. I zobaczcie do tamtego miejsca - oto ja wspólnie z wami jakościowo jestem wszystkie te dni aż do tego do razem w pełni urzeczywistnienia tego eonu.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Ewangelie dla badaczy : przekład filologiczny z języka greckiego według XXVII edycji Nestle-Aland Novum Testamentum Graece : opracowanie świeckie / wstęp, przekł., przypisy Sławomir Łuczkiewicz. Lublin : [s.n.], 2010. [wersja 3]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Ewangelie dla badaczy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28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2024-04-28T06:04:47Z</dcterms:modified>
</cp:coreProperties>
</file>