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zaś dniach owych staje się obok-przeciw Ioannes ten zanurzyciel dla pogrążenia i zatopienia ogłaszając(y) w spustoszonej i opuszczonej krainie Iudai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powiadając(y): Zmieniajcie rozumowania, przybliżyła się bowiem wiadoma królewska władza wiadomych niebios.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Ioannes miał wdziano jego od włosów wielbłąda, i pas skórzany wkoło w biodro jego, zaś żywność była jego szarańcze i miód okrutnie dziki.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wydostawała się istotnie do niego Hierosolyma i wszystka Iudaia i wszystka okolica Iordanesu,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byli zanurzani dla pogrążenia i zatopienia w Iordanesie rzece pod przewodnictwem jego przez wypowiadanie tego samego jako uznanie wydzielający z siebie uchybienia swoje.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 godny tej zmiany rozumowania.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nie wyobrazilibyście sobie możliwość powiadać w sobie samych: Ojca mamy Abraama; powiadam bowiem wam, że może wiadomy bóg z kamieni tych właśnie wzbudzić potomków Abraamowi.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siekiera istotnie do korzenia drzew leży; wszystko więc drzewo nie czyniące owoc odpowiedni jest wycinane i do ognia jest 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którego to wiejadło w tej ręce jego, i wystawi do oczyszczenia na wskroś klepisko swoje, i zbierze do razem zboże swoje do składnicy, zaś plewę z góry spali ogniem niegaszonym.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staje się obok-przeciw Iesus od Galilai aktywnie na Iordanes istotnie intymnie do Ioannesa z powodu tego które skłoniło zostać zanurzonym pod przewodnictwem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Ioannes na wskroś przeszkadzając powstrzymywał go powiadając: Ja potrzebę mam pod przewodnictwem twoim zostać zanurzonym, i ty przychodzisz istotnie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Odróżniwszy się zaś Iesus rzekł istotnie do niego: Puść od siebie w tej chwili, w ten właśnie sposób bowiem właściwe jest nam uczynić pełną wszystką zebraną reguł cywilizacji. Wtedy puszcza od siebie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zobacz-oto głos z wewnątrz niebios powiadający: Ten właśnie jakościowo jest ten wiadomy syn należący do mnie, ten umiłowany, wewnątrz w którym w punkcie czasowym łatwo wyobraziłem się. 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2024-04-26T00:06:19Z</dcterms:modified>
</cp:coreProperties>
</file>