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Współcześnie wtedy Iesus został zawiedziony w górę do tej spustoszonej i opuszczonej krainy pod przewodnictwem tego ducha aby zostać poddanym próbie pod przewodnictwem tego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odbywszy post przez dni czterdzieści i noce czterdzieści, później załaknął.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istoty ten próbujący rzekł mu: Jeżeli syn jesteś jakościowo tego boga, rzeknij aby kamienie te właśnie jako chleby stałyby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zabiera z sobą go diabeł do świętego miasta i stawił go aktywnie na to wiadome skrzydełko świątyni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mu Iesus: Na powrót od przeszłości jest pismem odwzorowane: Nie będziesz wyciągał na próbę niewiadomego utwierdzającego pana, tego wiadomego boga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powrót zabiera z sobą go diabeł do sfery góry wysoko położonej nadzwyczajnie i okazuje mu wszystkie wiadome królewskie władze tego naturalnego ustroju światowego i wiadomą sławę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Te właśnie tobie wszystkie dam jeżeliby padłszy złożyłbyś hołd do istoty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puszcza od siebie go diabeł, i zobacz-oto niewiadomi aniołowie przylecieli do istoty i usługiwali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że Ioannes został przekazany, cofnął się w górę jako do źródła do zawartego miejsca do Galilai.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góry na dół pozostawiwszy Nazarę, przyjechawszy z góry na dół zstąpił jako na dom do Kafarnaum tej obok-przeciw morza leżącej w granicach Zabulona i Nefthalima.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zostałoby uczynione pełnym to spłynięte przez-z Esaiasa proroka obecnie powiadającego: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Nefthalima, jakąś drogę jakiegoś morza, na przeciwległym krańcu Iordanesu Galilaia narodów z natury wzajemnie razem żyjących,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wtedy począł sobie Iesus aby ogłaszać i powiadać: Zmieniajcie rozumowania, przybliżyła się bowiem wiadoma królewska władza wiadomych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Depcząc wkoło zaś obok-przeciw pomijając morze Galilai, ujrzał dwóch braci: Simona powiadanego jako Petrosa, i Andreasa brata jego, rzucających z dwu stron zarzucaną sieć do morza; byli bowiem rybacy.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im: Przyjdźcie tu do tyłu należącgo do mnie, i uczynię was jako rybaków niewiadomych człowieków.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prosto z tego - natychmiast puściwszy od siebie te sieci myśliwskie wdrożyli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prosto z tego - natychmiast puściwszy od siebie statek i ojca swego, wdrożyli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wdrożyły się jemu dręczące tłumy wieloliczne od Galilai i Dziesięciomiasta i Hierosolym i Iudai i od tych na przeciwległym krańcu Iordanesu.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2024-04-28T03:15:24Z</dcterms:modified>
</cp:coreProperties>
</file>