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zaś te dręczące tłumy wstąpił wzwyż do sfery wiadomej góry. I w następstwie osiadłszego jego, przyszli do istoty jemu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otworzywszy usta swoje, nauczał ich powiadając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kulący się żebracy temu wiadomemu duchowi (l. -em), że należąca do nich jest wiadoma królewska władza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obecnie będący w żałobie, że oni do obok-przeciw będą przyzwani.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uprzejmi i łagodni, że oni przez losowy odłam odziedziczą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obecnie łaknący i pragnący tę wiadomą zebraną reguł cywilizacji, że oni roślinną paszą będą nakarmieni.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litościwi, że oni litości doznają.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oczyszczeni sercu (-cem), że oni wiadomego boga będą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czyniący pokój, że oni niewiadomi synowie niewiadomego boga będą zwani.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wiadomi od przeszłości doścignięci prawnie z powodu niewiadomej zebranej reguł cywilizacji, że ich jest wiadoma królewska władza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jesteście, gdyby zelżyliby was i doścignęliby prawnie i rzekliby wszystko złośliwe w dół z was z powodu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Wychodźcie rozkosznie z środka i unoście się wesołością, że zapłata najemnika wasza wieloliczna w niebiosach; w ten właśnie sposób bowiem doścignęli prawnie wiadomych proroków, tych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to światło tego naturalnego ustroju światowego. Nie może miasto zostać ukryte w górze na wierzchu góry leżące;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zapłoniają jakiś kaganek i kładą go pod rzymską miarę, ale aktywnie na kaganicę, i jaśnieje wszystkim w domostwie.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właśnie sposób niech zajaśnieje światło wasze w doistotnym przedzie tych wiadomych człowieków, żeby w jakiś sposób ujrzeliby wasze szlachetne dzieła i obdarzyliby sławą ojca waszego, tego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uznalibyście według przydzielonego obyczajowego prawa że przyszedłem z góry na dół rozwiązać wiadome Przydzielone obyczajowe prawo albo wiadomych Proroków; nie przyszedłem z góry na dół rozwiązać ale uczynić pełnym.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Istotne bowiem powiadam wam: aż by minęłoby obok-przeciw to niebo i ta ziemia, jota jedno albo jedna rogowa figura graficzna żadną metodą nie minęłoby obok-przeciw od tego Prawa aż by wszystkie jako jedno stałoby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bowiem wam, że jeżeliby nie stałaby się wokół nadmiarem wasza zebrana reguł cywilizacji jako coś liczniejsze od pisarzy i farisaiosów, żadną metodą nie weszlibyście do królewskiej władzy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spłynięte prapoczątkowym: Nie będziesz krwawo mordował; który zaś by zamordowałby, trzymany wewnątrz będzie w tym rozstrzygnięciu.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powiadam wam, że wszystek wrzący zapalczywością bratu swemu trzymany wewnątrz będzie w tym rozstrzygnięciu; który zaś by rzekłby bratu swemu: Próżniak, trzymany wewnątrz będzie w Radzie; który zaś by rzekłby: Przytępiony zdegradowany głupcze, trzymany wewnątrz będzie do tej geenny, tej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Jeżeliby więc przynosiłbyś do istoty ofiarny dar twój aktywnie na ołtarz ofiarniczy i tam wspomniałbyś sobie że brat twój ma coś w dół z 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puść od siebie tam ten ofiarny dar twój w doistotnym przedzie tego ołtarza ofiarniczego i prowadź się pod tym zwierzchnictwem, wpierw zostań na wskroś odmieniony bratu twemu, i wtedy przyszedłszy przynoś do istoty ten ofiarny dar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Istotne powiadam ci: żadną metodą nie wyszedłbyś bazując w tamtym stamtąd aż by oddałbyś tę ostatnią czwartą część rzymskiego 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spłynięte: Nie będziesz uwodził do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powiadam wam, że wszystek poglądający kobietę istotnie do tego które skłania ująć pożądaniem ją, już uwiódł do cudzołóstwa ją w tym 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spłynięte zaś: Który by rozwiązawszy uwolniłby żonę swoją, niech da jej odstawienie.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powrót usłyszeliście, że zostało spłynięte prapoczątkowym: Nie będziesz przysięgał ponadto, będziesz oddawał zaś wiadomemu utwierdzającemu panu przysięgi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powiadam wam: nie ugruntować wcale: ani również w tym wiadomym niebie, że tron jest tego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również w tej ziemi, że podnóżek jest nóg jego; ani również do Hierosolym, że miasto jest wielkiego króla;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również w głowie twojej żeby nie ugruntowałbyś, że nie możesz jeden włos biały uczynić albo czarny.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jest zaś wiadomy odwzorowany wniosek wasz: owszem - owszem, nie - nie; to zaś będące wokół nadmiarem od tych właśnie, z wiadomego złośliwego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spłynięte: Oko w zamian oka, i ząb w zamian zęba.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powiadam wam: nie stawić się naprzeciw wiadomemu złośliwemu, ale taki który cię uderza różdżką do sfery funkcji prawej zaciskającej szczęki, obróć mu i tę inną;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chcącemu tobie poddać rozstrzygnięciu i suknię twoją wziąć, puść od siebie mu i szatę;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taki który cię będzie zmuszał do służby kuriera konnego milę jedną, prowadź się pod tym zwierzchnictwem wspólnie z nim dwie.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Wiadomemu proszącemu cię daj, i do wiadomego chcącego od ciebie pożyczyć na procent żeby nie zostałbyś odwrócony.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spłynięte: Będziesz miłował wiadomego bezpośrednio blisko będącego twego, i będziesz nienawidził nieprzyjaciela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powiadam wam: Miłujcie nieprzyjaciół waszych i módlcie się w obronie powyżej ścigających prawnie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Jeżeliby bowiem umiłowalibyście miłujących was, w kogo zapłatę najemnika macie? Czyż nie i dzierżawcy poboru z pełnych urzeczywistnień to samo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jeżeliby uprzejmie przyjęlibyście wiadomych braci waszych wyłącznie jedynie, co będące wokół nadmiarem czynicie? Czyż nie i narodowcy to samo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więc wy w pełni dokonani tak jak wiadomy ojciec wasz, ten niebiański, w pełni dokonany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2024-04-28T15:41:19Z</dcterms:modified>
</cp:coreProperties>
</file>