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ciebie zaś czyniącego litościwy datek, nie niech rozezna błędnie lewa twoja co czyni prawa twoja,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w jakiś sposób byłby jakościowo twój litościwy datek w tem ukrytem, i ten wiadomy ojciec twój, ten poglądający w tem ukrytem,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gdy ewentualnie ewentualnie modlisz się, wejdź do magazynu z którego się gospodaruje twego i zamknąwszy na klucz drzwi twoje pomódl się ojcu twemu, temu w tem ukrytem; i ten ojciec twój, ten poglądający w tem ukrytem,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 zaś żeby nie wymówilibyście wiele razy to samo tak jak to właśnie narodowcy; wyobrażają sobie bowiem, że w wielomówności swojej wsłuchani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nie więc zostalibyście upodobnieni im; od przszłości wie bowiem ojciec wasz których potrzebę teraz macie naprzód tego które czyni was skłonnymi poprosić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właśnie sposób więc módlcie się wy: Ojcze nasz, ten w wiadomych niebiosach, niech zostanie uświęcone wiadome imię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wiadoma królewska władza twoja, niech stanie się wiadoma wola twoja tak jak wewnątrz w niewiadomym niebie i na niewiadomej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wiadomy chleb nasz, ten należący do dnia następnie nachodzącego, daj nam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puść od siebie nam długi nasze tak jak i my puściliśmy od siebie dłużnikom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nie wniósłbyś nas do próbowania, ale wyciągnij nas od wiadomego złośliwego.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Jeżeliby bowiem puścilibyście od siebie wiadomym człowiekom upadki obok ich, puści od siebie i wam wiadomy ojciec wasz, ten niebiański;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jeżeliby zaś nie puścilibyście od siebie wiadomym człowiekom, ani wiadomy ojciec wasz nie puści od siebie upadki obok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poszcząc namaść sobie swoją głowę, i doistotne oblicze swoje umyj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w jakiś sposób nie zostałbyś objawiony wiadomym człowiekom jako poszczący, ale wiadomemu ojcu twojemu, temu w tym ukryciu; i ten ojciec twój, ten poglądający w tym ukryciu,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przechowujcie sobie skarbce na tej ziemi, tam gdzie mól i trawienie czyni niejawne i tam gdzie kradzieżcy na wskroś przekopują i kradną;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przechowujcie zaś sobie skarbce w nieokreślonym niebie, tam gdzie zarówno nie mól jak i nie trawienie czyni niejawne, i tam gdzie kradzieżcy nie przekopują na wskroś ani nie 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gdzie bowiem jest skarbiec twój, tam będzie i serce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Kaganek organizmu cielesnego jakościowo jest wiadome oko. Jeżeli ewentualnie więc ewentualnie jest to oko twoje niezłożone, cały organizm cielesny twój świecący jakościowo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ewentualnie zaś to oko twoje złośliwe wskutek zaprawienia ewentualnie jest, cały organizm cielesny twój ciemny jakościowo będzie. Jeżeli więc to światło, to w tobie, ciemność jakościowo jest, ta ciemność jak liczna?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właśnie powiadam wam: nie okazujcie troski duszy waszej co żeby zjedlibyście ani cielesnemu organizmowi waszemu co żeby wdzialibyście sobie. Czyż nie dusza coś liczniejsze jest od żywności i cielesny organizm od wdziana?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 was troszcząc się może dołożyć do istoty aktywnie na wzrost odpowiadający wiekowi swój łokieć jeden?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około wdziana po co troszczycie się? Zbadajcie naukowo od góry aż na dół lilie pola, jakże pomnażają wzrost? Nie odbierają cięgów trudu ani nie przędą;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zaś wam, że ani Solomon we wszystkiej sławie swojej nie obrzucił się wkoło odzieniem tak jak jedna z tych właśnie.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tę karmną trawę pola dzisiaj będącą i jutro do glinianego pieca chlebowego rzucaną ten wiadomy bóg w ten właśnie sposób z dwu stron ubiera, czyż nie wielolicznym bardziej was, o niewiele wtwierdzeni do rzeczywistości?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nie więc zatroszczylibyście się powiadając: Co zjedlibyśmy?, albo: Co wypilibyśmy?, albo: Co dla odziania obrzucilibyśmy sobie wkoło?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bowiem te właśnie rzeczy te wiadome narody z natury wzajemnie razem żyjące szukają na dodatek; wie od przeszłości bowiem ojciec wasz, ten niebiański, że potrzebujecie tych właśnie wszystkich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zaś wpierw wiadomą królewską władzę i wiadomą zebraną reguł cywilizacji jego, i te właśnie wszystkie jako jedno będzie dołożone do istoty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nie więc zatroszczylibyście się do sfery tego dnia jutro, ten bowiem dzień jutro będzie miał troskę należącą do niego (samego); wystarczające określonemu dniowi określona złość należąca do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2024-04-28T03:33:18Z</dcterms:modified>
</cp:coreProperties>
</file>