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rozstrzygajcie aby nie zostalibyście rozstrzygnięci;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bowiem rozstrzygnieniu rozstrzygacie, będziecie rozstrzygnięci, i w której mierze mierzycie, będzie zmierzone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zaś poglądasz tę wiadomą drzazgę, tę w oku brata twego, tę wiadomą zaś w twoim własnym oku belkę nie spostrzegasz rozumem z góry na dół?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jakże powiesz szczegółowo bratu twemu: Puść od siebie, może wyrzuciłbym tę drzazgę z oka twojego, i oto ta belka w oku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Grający rolę przez rozstrzyganie pod kimś, wyrzuć wpierw z oka twego tę belkę, i wtedy na wskroś przejrzysz aby wyrzucić tę drzazgę z oka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nie dalibyście to co święte psom, ani nie żeby rzucilibyście perły wasze w doistotnym przedzie wieprzów, żeby kiedyś nie z góry zdepczą je w nogach swoich i obrócone rozerwałyby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i będzie dane wam, szukajcie i znajdziecie, pukajcie i będzie otworzone wstecz - w górę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bowiem wiadomy proszący bierze i wiadomy szukający znajduje i wiadomemu pukającemu będzie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kto jest z was człowiek, którego będzie prosił wiadomy syn jego o chleb, czy nie kamień da jako naddatek na służbę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i o rybę będzie prosił, czy nie węża da jako naddatek na służbę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wy złośliwi wskutek zaprawienia jakościowo będąc(y) wiecie od przeszłości dary dobre i dzielne dawać potomkom waszym, jak licznymi bardziej ten ojciec wasz, ten w niebiosach, da dobre i dzielne rzeczy wiadomym proszącym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więc te które jeżeli ewentualnie ewentualnie chcecie aby czyniliby wam wiadomi człowieki, w ten właśnie sposób i wy czyńcie im; to właśnie bowiem jest jakościowo to Przydzielone obyczajowe prawo i ci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Wejdźcie przez-z wąskiej bramy, że szeroka brama i będąca łatwą rozległą krainą droga odprowadzająca do odłączenia przez zatratę, i wieloliczni są wchodzący przez-z 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wąska brama i od przeszłości poddana uciskowi droga ta obecnie odprowadzająca do życia organicznego, i niewieloliczni są znajdujący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Trzymajcie to które do istoty kłamliwych proroków, takich którzy przychodzą istotnie do was we wdzianach owiec, w z do wewnątrz zaś są wilki zagrabiające.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owoców ich poznacie ich. Czy jakoś gromadzą od cierni winogrona albo od kolców owoce fig?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właśnie sposób wszystko drzewo dobre owoce odpowiednie i dogodne czyni, zaś zgniłe drzewo owoce złośliwe wskutek zaprawienia czyni.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może drzewo dobre owoce złośliwe czynić, ani drzewo zgniłe owoce odpowiednie i dogodne czynić.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drzewo nie czyniące owoc odpowiedni i dogodny jest wycinane i do ognia jest rzucane.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każdym razie od owoców ich poznacie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wszystek powiadający mi: Utwierdzający panie, utwierdzający panie, wejdzie do wiadomej królewskiej władzy niebios, ale wiadomy czyniący wiadomą wolę ojca mego, tego w niebiosach.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mówiąc to samo potwierdzę im że: Nigdy nie rozeznałem was; oddalajcie się ode mnie wiadomi działający dla zarobku tę zaprzeczoność Przydzielonego obyczajowego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więc taki który słucha moje wiadome odwzorowane wnioski te właśnie i czyni je, będzie upodobniony mężowi myślącemu z umiarkowania takiemu który zbudował swoje domostwo aktywnie na wiadomą skałę.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zstąpił deszcz i przypłynęły rzeki i zadęły wiatry i wpadły do istoty domostwu owemu, i nie padł; od przedtem był zafundamentowany bowiem aktywnie na wiadomą skałę.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wszystek słuchający moje wiadome odwzorowane wnioski te właśnie i nie czyniący je będzie upodobniony mężowi przytępionemu zdegradowanemu i głupiemu, takiemu który zbudował swoje domostwo aktywnie na piasek.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deszcz i przypłynęły rzeki i zadęły wiatry i wcięły się do istoty domostwu owemu, i padł, i było to padanie jego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gdy w pełni urzeczywistnił Iesus odwzorowane wnioski te właśnie były wystraszane uderzeniami tłumy na tej nauce jego;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bowiem nauczający ich tak jak niewiadomą samowolną władzę wybycia na zewnątrz mający, i nie tak jak wiadomi odwzorowujący w piśmie pisarze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2024-03-29T06:09:17Z</dcterms:modified>
</cp:coreProperties>
</file>