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następstwie zstąpiwszego zaś jego od tej góry, wdrożyły się jemu dręczące tłumy wieloliczne.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oto trędowaty przyszedłszy do istoty składał hołd do istoty jemu, powiadając: Utwierdzający panie, jeżeli ewentualnie ewentualnie chcesz, możesz mnie oczyścić.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rozpostarłszy z wewnątrz rękę dotknięciem przyczepił sobie zarzewie jego powiadając: Chcę, zostań oczyszczony. I prosto z tego - natychmiast został oczyszczony jego trąd.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powiada mu Iesus: Patrz żeby w żaden sposób ani jednemu nie rzekłbyś ale prowadź się pod moim zwierzchnictwem, siebie samego okaż świętemu urzędnikowi i przynieś do istoty dar ofiarny który przykazał Moyses, do świadectwa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następstwie wszedłszego zaś jego do Kafarnaum, przyszedł do istoty jemu jakiś naczelnik setki przyzywając go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powiadając: Utwierdzający panie, posługujący chłopak należący do mnie jest rzucony w domostwie należący do uwolnionego obok ciała, okropnie badany mękami.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powiada mu: Ja przyszedłszy wypielęgnuję 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odróżniwszy się dla odpowiedzi ten naczelnik setki mówił: Utwierdzający panie, nie jestem dostateczny aby należący do mnie pod dach wszedłbyś, ale wyłącznie jedynie rzeknij niewiadomym odwzorowanym wnioskiem i będzie uleczony ten posługujący chłopak należący do mnie.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bowiem ja niewiadomy człowiek jakościowo jestem pod niewiadomą samowolną władzę, mający pode mnie samego żołnierzy, i powiadam temu właśnie: Wypraw Się, i wyprawia się; i innemu: Przychodź, i przychodzi; i niewolnikowi mojemu: Uczyń to właśnie, i czyni.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Usłyszawszy zaś Iesus zdziwił się i rzekł tym podążającym wspólną drogą: Istotne powiadam wam: u-przy żadnym tyle to znaczne narzędzie wtwierdzenia do rzeczywistości w Israelu nie znalazłem.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Powiadam zaś wam że niewiadomi wieloliczni od wschodów urzeczywistniających przez powrót do źródła i zachodów pogrążających w odzienie przybędą i będą obecni i będą skłonieni do źródła do posiłku wspólnie z Abraamem i Isaakiem i Iakobem w tej królewskiej władzy niebios,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wiadomi zaś synowie tej królewskiej władzy będą wyrzuceni do tej wiadomej ciemności, tej położonej bardziej na zewnątrz; tam będzie płacz i chrzęst gryzących zębów.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Iesus temu naczelnikowi setki: Prowadź się pod tym zwierzchnictwem; tak jak wtwierdziłeś do rzeczywistości niech stanie się tobie. I został uleczony ten posługujący chłopak w godzinie 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przyszedłszy Iesus do domostwa Petrosa, ujrzał teściową jego rzuconą i będącą w ogniu gorączki;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dotknięciem przyczepił sobie zarzewie ręki jej, i puścił od siebie ją ogień gorączki, i została wzbudzona i usługiwała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następstwie późnej pory zaś stawszej się przyprowadzili do istoty jemu będących zależnymi od daimonów wielu; i wyrzucił te duchy odwzorowanym wnioskiem, i wszystkich źle mających-trzymających wypielęgnował;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w jakiś sposób zostałoby uczynione pełnym to spłynięte przez-z Esaiasa proroka obecnie powiadającego: On sam słabości nasze wziął i choroby dźwignął.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Ujrzawszy zaś Iesus dręczący tłum wkoło w niego, kazał odjechać do tego brzegu na przeciwległym krańcu.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przyszedłszy do istoty jeden pisarz rzekł mu: Nauczycielu, będę wdrażał się tobie tam gdzie jeżeli ewentualnie ewentualnie odchodzisz.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powiada mu Iesus: Lisy jamy mają, i latające istoty nieba z góry na dół rozpięcia namiotów, określony zaś syn określonego człowieka nie ma gdzie określoną głowę skłoniłby.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Odmienny zaś z uczniów rzekł mu: Utwierdzający panie, nawróć w możliwość mi wpierw odejść i pogrzebać ojca mego.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Iesus powiada mu: Wdrażaj się mi, i puść od siebie umarłych pogrzebać należących do siebie samych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wstąpiwszemu jemu do statku wdrożyli się jemu 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zobacz do tamtego miejsca - oto trzęsienie wielkie stało się w morzu, tak że również te okoliczności czyniły statek mogącym być zasłanianym pod przewodnictwem fal; on zaś był pogrążany z góry na dół w bezczynności.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przyszedłszy do istoty wzbudzili go powiadając: Utwierdzający panie, ocal, jesteśmy odłączani przez zatracenie.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powiada im: Po co lękliwi jesteście, niewiele wtwierdzeni w rzeczywistości? Wtedy wzbudzony nadał naganne oszacowanie wiatrom i morzu, i stała się cisza wielka.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człowieki zdziwili się powiadając: Skąd pochodzący jakościowo jest ten właśnie że i wiatry i morze jemu będąc pod są posłuszne?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 następstwie przyjechawszego jego do tego brzegu naprzeciwległym krańcu do wyodrębnionej krainy Gadarenosów, podeszli do podspotkania jemu dwaj będący zależnymi od daimonów z pamiątkowych grobowców wychodzący, srodzy nadzwyczajnie, tak że również nie mogącym być potężnym te okoliczności czyniły kogoś przejść obok-przeciw przez-z drogi owej.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zobacz do tamtego miejsca - oto krzyknęli powiadając: Co nam i tobie, synu tego wiadomego nam boga? Przyszedłeś bezpośrednio tutaj przed stosownym momentem gruntownie mękami zbadać nas?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Była zaś w długą odległość od nich trzoda wieprzów wielu tuczona.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zaś daimoni przyzywali go powiadając: Jeżeli wyrzucasz nas, odpraw nas do tej trzody wieprzów.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Prowadźcie się pod moim zwierzchnictwem. Ci zaś wyszedłszy odeszli do tych wieprzów; i zobacz-oto wyruszyła pędem wszystka ta trzoda w dół z tej wiadomej zawieszonej skały do morza i odumarła w wodach.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zaś tuczący uciekli i odszedłszy do tego miasta odnieśli jako nowinę wszystkie zdarzenia, i te tych będących zależnymi od daimonów.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zobacz-oto wszystko to miasto wyszło do podspotkania Iesusowi, i ujrzawszy go przyzwali żeby w jakiś sposób przestąpiłby od granic 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2024-04-28T11:39:30Z</dcterms:modified>
</cp:coreProperties>
</file>