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do statku przedostał się na przeciwległy kraniec i przyszedł do swojego własnego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jacyś z pisarzy rzekli w sobie samych: Ten właśnie niewłaściwie wieszczy.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Iesus te umieszczania w żądzy ich, rzekł: Aby co się stało umieszczacie w żądzy złośliwe rzeczy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jest łatwiej wcinające się: rzec: Puszczone od siebie są twoje wiadome uchybienia, albo czy rzec: Wzbudzaj w górę i depcz wkoło?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wzbudzony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tłumy przestraszyły się i wsławiły tego wiadomego boga, tego dawszego samowolną władzę z wybycia na zewnątrz taką to wiadomym człowiekom.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farisaiosi powiadali uczniom jego: Przez co wspólnie z dzierżawcami poboru z pełnych urzeczywistnień i uchybiającymi celu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usłyszawszy rzekł: Nie potrzebę mają będący potężnymi lekarza, ale źle mający-trzymający.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Wyprawiwszy się zaś nauczcie się co jest: Litość chcę, i nie ofiarę. Nie bowiem przyszedłem wezwać przestrzegających reguł cywilizacji ale uchybiających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przychodzą istotnie ku niemu uczniowie Ioannesa powiadając: Przez co my i farisaiosi pościmy, zaś 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Iesus: Czyż mogą synowie przybytku oblubieńca być w żałobie aktywnie na czas ten który wspólnie z nimi jest oblubieniec? Przyjdą zaś dni gdyby przez uniesienie zostałby oddalony od nich oblubieniec, i wtedy będą pościli.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zaś nie narzuca narzutkę pochodzącą od strzępu nie gręplowanego zależnie na szacie z dawna istniejącej; unosi bowiem to dopełnienie z niego od tej szaty, i gorsze rozdarcie staje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wzbudzony Iesus wdrożył się jemu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 do tamtego miejsca - oto jakaś kobieta mająca upływ krwi dwanaście lata przyszedłszy do istoty w z do tyłu dotknięciem przyczpiła sobie zarzewie zakończonego frędzlami brzegu szaty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powiadała bowiem w sobie samej: Jeżeliby wyłącznie jedynie przyczepiłabym sobie zarzewie szaty jego, będę ocalona.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obrócony i ujrzawszy ją rzekł: Bądź śmiała, córko, ta wiara wtwierdzenia do rzeczywistości twoja ocaliła cię. I została ocalona ta kobieta od godziny 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Iesus do domostwa tego prapoczątkowego i ujrzawszy fletnistów dących w zagrodzone powietrzne miejsce i tłum poddany wzburzeniu,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powiadał: Cofajcie się w górę do źródła do zawartego miejsca, nie bowiem odumarło to dziewczątko ale z góry na dół jest pogrążone w bezczynności. I śmiali się z góry na dół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 wyrzucony ten tłum, wszedłszy ujął władzą ręki jej, i zostało wzbudzone to dziewczątko.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wieszcza wypowiedź ta właśnie do całej ziemi 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wiodącemu obok-przeciw pomijając w tamtym stamtąd Iesusowi wdrożyli się dwaj ślepi krzycząc i powiadając: Obdarz litością nas, syn Dauid.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Przyszedłszemu zaś do wiadomego domostwa przyszli do istoty jemu ci ślepi. I powiada im Iesus: Wtwierdzacie do rzeczywistości że mogę to właśnie uczynić? Powiadają mu: Owszem, utwierdzający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dotknięciem przyczepił sobie zarzewie oczu ich powiadając: W dół w to narzędzie wtwierdzania do rzeczywistości wasze niech 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otworzone zostały w górę ich oczy. I wburzył się gniewnym parsknięciem im Iesus powiadając: Patrzcie, żadną metodą ani jeden nie niech rozeznaje.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wyszedłszy na wskroś rozwieszczyli go w całej ziemi 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ich zaś wychodzących zobacz do tamtego miejsca - oto przyprowadzili do istoty jemu niewiadomego człowieka mającego przytępione funkcje zmysłowego kontaktu będącego zależnym od daimona.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skutkiem wyrzuconego tego bóstwa pochodzącego od daimona zagadał ten mający przytępione funkcje zmysłowego kontaktu. I zdziwiły się tłumy powiadające: Nigdy nie został(o) objawiony(-e) w ten właśnie sposób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farisaiosi powiadali: W tym wiadomym prapoczątkowym tych bóstw wyrzuca te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wodził dookoła Iesus miasta wszystkie i otwarte wiejskie osady nauczając w miejscach zbierania razem ich i ogłaszając nagrodę za łatwą nowinę królewskiej władzy i pielęgnując wszystką chorobę i wszystką miękkość.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tłumy nałożył się wewnętrznym narządem około nich, że jakościowo byli złupieni i strąceni w dół tak jak gdyby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powiada uczniom swoim: Wprawdzie gorące żniwo wieloliczne, wiadomi zaś działacze niewieloliczni;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ubłagajcie więc od utwierdzającego pana żniwa żeby w jakiś sposób wyrzuciłby niewiadomych działaczy do żniwa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2024-04-27T08:36:18Z</dcterms:modified>
</cp:coreProperties>
</file>