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począł sobie od prapoczątku im w porównaniach gadać: Winnicę niewiadomy człowiek zasadził, i położył dookoła ogrodzenie, i wykopał zbiornik pod tłocznią, i zbudował jako dom wieżę, i wydał dla siebie ją jakimś niewiadomym rolnikom, i oddalił się od swego okręgu administracyjnego.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odprawił istotnie do tych rolników wiadomym stosownym momentem niewiadomego niewolnika aby od strony tych rolników wziąłby od wiadomych owoców tej winnicy.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chwyciwszy go ubiczowali skórę i odprawili próżnego.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na powrót odprawił istotnie do nich innego niewolnika; i owego zwięźle ująwszy zaopatrzyli w głowę i pozbawili szacunku.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innego odprawił; i owego odłączyli przez zabicie, i wielolicznych innych, którychś wprawdzie biczując po skórze, którychś zaś doprowadzając do zabicia.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Jeszcze jednego miał, syna umiłowanego; odprawił go jako ostatniego istotnie do nich, powiadając że: Będą skłonieni do obrócenia w swoje wnętrze (w) tego syna mego.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Owi zaś rolnicy istotnie do siebie samych rzekli że: Ten właśnie jest jakościowo ten wiadomy dziedzic losowy; przyjdźcie tu, może odłączylibyśmy przez zabicie go i nasze będzie to dziedzictwo losowe.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chwyciwszy odłączyli przez zabicie go i wyrzucili go na zewnątrz winnicy.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Co więc uczyni ten utwierdzający pan tej winnicy? Przyjedzie i odłączy przez zatracenie tych rolników i da tę winnicę innym(?).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Ani odwzorowane pismo to właśnie nie przeczytaliście: Niewiadomy kamień który odłączyli po zbadaniu przyjęcia u siebie wiadomi budujący jako dom, ten właśnie został spowodowany do stania się do sfery funkcji niewiadomej głowy niewiadomego kąta węgielnego;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strony niewiadomego utwierdzającego pana stała się ta właśnie i jest dziwna w oczach naszych?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szukali sposobu aby go ująć władzą, i przestraszyli się w wiadomy tłum, rozeznali bowiem że istotnie do nich to porównanie rzekł. I puściwszy od siebie go 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odprawiają istotnie do niego jakichś z farisaiosów i z herodianów aby go upolowaliby jakimś odwzorowanym wnioskiem.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przyszedłszy powiadają mu: Nauczycielu, wiemy że doprowadzający do starannej pełnej jawnej prawdy jakościowo jesteś i nie jest dbałość tobie około żadnego; nie bowiem poglądasz do doistotnego oblicza niewiadomych człowieków, ale na wierzchu starannej spełnionej jawnej prawdy wiadomą drogę wiadomego boga nauczasz. Wolno dać opłatę z oszacowanego majątku Kaisarowi albo czy nie? Żeby dalibyśmy albo czy żeby nie dalibyśmy?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zaś od przedtem znając ich wiadome granie roli przez rozstrzyganie pod przewodnictwem kogoś rzekł im: (Po) co mnie próbujecie? Przynoście mi denar aby ujrzałbym.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zaś przynieśli. I powiada im: Kogo wiadomy wizerunek ten właśnie i napis? Ci zaś rzekli mu: Kaisara.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Iesus rzekł im: Wiadome rzeczy Kaisara oddajcie Kaisarowi, i wiadome rzeczy wiadomego boga, temu bogu. I wyrażali zdziwienie zależnie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przychodzą saddukaiosi istotnie do niego, tacy którzy powiadają uczynić wstanie na górę nie mogące teraz być, i nadto wzywali do uwyraźnienia się go powiadając: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Nauczycielu, Moyses odwzorował pismem nam, że: Jeżeliby kogoś brat odumarłby i pozostawiłby z góry na dół żonę i nie puściłby od siebie potomka, aby wziąłby brat jego tę żonę i wystawiłby w górę nasienie bratu swemu.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Siedmioro bracia byli; i pierwszy wziął żonę i odumierając nie puścił od siebie nasienie.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wtóry wziął ją i odumarł nie pozostawiwszy z góry na dół nasienie. I trzeci tak samo.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ci siedmioro nie puścili od siebie nasienie. Jako ostatnie wszystkich i ta żona odumarła.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wstaniu na górę kogo z nich będzie żona? Ci bowiem siedmioro mieli ją jako żonę.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Mówił im Iesus: Czynie przez to właśnie jesteście zwodzeni nie znając od przeszłości wiadome odwzorowane pisma ani wiadomą moc wiadomego boga?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Gdyby bowiem z umarłych stawiliby się na górę, zarówno nie poślubiają jak i nie wystawiają się do poślubienia, ale są tak jak niewiadomi aniołowie w wiadomych niebiosach.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Około zaś umarłych że są wzbudzani w górę czy nie przeczytaliście w księdze Moysesa na wierzchu kolczastego krzaka, jakże rzekł mu wiadomy bóg powiadając: Ja wiadomy bóg Abraama i niewiadomy bóg Isaaka i niewiadomy bóg Iakoba?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niewiadomy bóg umarłych ale obecnie żyjących organicznie. Przez wieloliczne jesteście zwodzeni.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przyszedłszy do istoty jeden z pisarzy, usłyszawszy ich do razem badawczo szukających ujrzawszy że odpowiednio odróżnił się im, nadto wezwał do uwyraźnienia się go: Która jest wkazówka pierwsza z wszystkich?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Odróżnił się w odpowiedzi Iesus że: Pierwsza jest: Słuchaj, Israelu, niewiadomy utwierdzający pan, ten wiadomy bóg nasz, niewiadomy utwierdzający pan jeden jest,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będziesz miłował niewiadomego utwierdzającego pana, tego wiadomego boga twojego, z całego serca twojego i z całej duszy twojej i z całego rozumowania na wskroś wszystkiego twojego i z całej potęgi twojej.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Wtóra ta właśnie: Będziesz miłował wiadomego bezpośrednio blisko będącego twojego tak jak ciebie samego. Jakaś większa od tych właśnie inna wkazówka nie jest.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mu ten pisarz: Odpowiednio, nauczycielu, na wierzchu jawnej pełnej prawdy rzekłeś że jeden jest i nie jest jakiś inny ponad liczbę jego,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które skłania miłować go z całego serca i z całego puszczania razem ze swoim rozumowaniem i z całej potęgi i to które skłania miłować wiadomego bezpośrednio blisko będącego tak jak siebie samego coś będące wokół większym nadmiarem jest od wszystkich wiadomych całopaleń i ofiar.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Iesus ujrzawszy że mając w rozumie odróżnił się, rzekł mu: Nie w długą odległość jesteś od wiadomej królewskiej władzy wiadomego boga. I żaden już nie miał śmiałości go nadto wezwać do uwyraźnienia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odróżniwszy się Iesus powiadał nauczając w świątyni: Jakże powiadają pisarze że wiadomy pomazaniec niewiadomy syn Dauida jakościowo jest?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Sam Dauid rzekł w tym wiadomym duchu, tym świętym: Rzekł niewiadomy utwierdzający pan wiadomemu utwierdzającemu panu mojemu: Siedź odgórnie jako na swoim z prawych stron moich, aż by położyłbym nieprzyjaciół twoich z góry w dole nóg twoich.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Dauid powiada go jako niewiadomego utwierdzającego pana, i skąd jego jakościowo jest syn? I wieloliczny tłum słuchał jego z rozkoszą.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 tej nauce swojej powiadał: Poglądajcie od pisarzy chcących w zbrojnych odzieniach deptać wkoło, i uprzejme przyjęcia w rynkach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pierwsze krzesła w miejscach zbierania razem i pierwsze sofy w głównych posiłkach.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pożerający domostwa wdów i pozornemu przedobjawieniu długo modlący się, ci właśnie wezmą będące wokół większym nadmiarem rozstrzygnienie.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osiadłszy z góry naprzeciw skarbca, dla znalezienia teorii oglądał jakże tłum rzuca miedź pieniężną do skarbca. I wieloliczni majętni rzucali wieloliczne.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przyszedłszy jedna wdowa żebrząca rzuciła wyłuskane monety dwie, które jako jedna jest czwarta część rzymskiego asa.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wezwawszy istotnie do siebie uczniów swoich rzekł im: Istotne powiadam wam, że wdowa ta właśnie ta żebrząca coś liczniejsze od wszystkich rzuciła, tych rzucających do skarbca;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bowiem ze stanowiącego wokół nadmiar im rzucili, ta właśnie zaś z niedostateczności swojej wszystkie te które miała rzuciła - całe środki pędzenia życia swoje.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2024-04-28T07:18:29Z</dcterms:modified>
</cp:coreProperties>
</file>