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na powrót do Kafarnaum na wskroś przez-z iluś dni zostało usłyszane że w domu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zebrani do razem wieloliczni, tak że również już dłużej nie mogącymi pojmować ta okoliczność czyniła ani te miejsca prowadzące istotnie do tych drzwi, i gadał im wiadomy odwzorowany wniosek.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przychodzą przynosząc istotnie do niego należącego do uwolnionego obok ciała unoszonego pod przewodnictwem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mogąc przynieść do istoty jemu na wskroś przez dręczący tłum, oddaszyli dach tam gdzie był, i wykopawszy jak motyką, spuszczają pryczę - miejsce gdzie ten należący do uwolnionego obok ciała z góry leżał.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ujrzawszy Iesus to narzędzie wiernego wtwierdzania do rzeczywistości ich, powiada temu należącemu do uwolnionego obok ciała: Wydany na świat potomku, puszczone od siebie są twoje wiadome uchybienia.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jacyś z pisarzy tam odgórnie siedzący jako na swoim i na wskroś wnioskujący w sercach swoich: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ten właśnie w ten właśnie sposób gada? Niewłaściwie wieszczy. Kto może puszczać od siebie uchybienia, jeżeli nie jeden, ten wiadomy bóg?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prosto potem poznawszy Iesus duchem swoim że w ten właśnie sposób na wskroś wnioskują w sobie samych, powiada im: Po co te właśnie na wskroś wnioskujecie w sercach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łatwiej wcinające się: Rzec temu należącemu do uwolnionego obok ciała: Puszczone od siebie są twoje wiadome uchybienia, albo czy rzec: Wzbudzaj i unieś tę pryczę twoją i depcz wkoło?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 od przeszłości z doświadczenia wiedzielibyście że samowolną władzę wybycia na zewnątrz ma ten wiadomy syn tego wiadomego człowieka puszczać od siebie uchybienia na ziemi - powiada temu należącemu do uwolnionego obok ciała: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powiadam: Wzbudzaj, unieś tę pryczę twoją i prowadź się pod tym zwierzchnictwem do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wzbudzony i prosto potem uniósłszy tę pryczę wyszedł w doistotnym przedzie wszystkich, tak że również ta okoliczność skłonnymi wystawiać się z naturalnego rozumu czyniła wszystkich i sławić wiadomego boga, powiadających że: W ten właśnie sposób nigdy nie ujrzeliśmy.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na powrót obok-przeciw-pomijając morze , i wszystek dręczący tłum przychodził istotnie do niego, i nauczał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wiodąc obok-przeciw-pomijając ujrzał Leuiego tego syna Halfaiosa odgórnie siedzącego jako na swój na urząd dzierżawcy poboru z pełnych urzeczywistnień, i powiada mu: Wdrażaj się mi. I stawiwszy się w górę wdrożył się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staje się skłonnym z góry leżeć uczynienie jego w domostwie jego, i wieloliczni dzierżawcy poboru z pełnych urzeczywistnień i uchybiający celu leżeli wstecz - w górę do posiłku do razem z Iesusem i uczniami jego; byli bowiem wieloliczni i wdrażali się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pisarze z farisaiosów ujrzawszy że je wspólnie z uchybiającymi celu i dzierżawcami poboru powiadali uczniom jego: Że(:) wspólnie z dzierżawcami poboru i uchybiającymi celu 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usłyszawszy Iesus powiada im: Nie potrzebę mają będący potężnymi lekarza, ale źle mający-trzymający; nie przyszedłem wezwać przestrzegających reguł cywilizacji ale uchybiających celu.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uczniowie Ioannesa i farisaiosi poszczący. I przychodzą i powiadają mu: Przez co uczniowie Ioannesa i uczniowie farisaiosów poszczą, zaś twoi właśni uczniowie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 Iesus: Czyż mogą synowie przybytku oblubieńca w którym czasie oblubieniec wspólnie z nimi jest pościć? Ten który naturalny okres czasu mają oblubieńca wspólnie z sobą, nie mogą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zaś jakieś niewiadome dni gdyby zostałby przez uniesienie oddalony od nich oblubieniec, i wtedy będą pościli w owym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narzucenie pochodzące od strzępu nie gręplowanego nie naszywa aktywnie na szatę z dawna istniejącą; jeżeli zaś nie, unosi to dopełnienie pochodzące od niego, to nowe, od tej z dawna istniejącej, i gorsze rozdarcie staje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żaden nie rzuca wino młode do worów skórzanych z dawna istniejących; jeżeli zaś nie, rozerwie wino wory, i wino jest odłączane przez zatracenie i wory; ale wino młode do worów 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okoliczności uczyniły jego w dniu wyznaczonym sabatami skłonnym wyprawiać się obok-przeciw przez-z przynoszących nasiona, i uczniowie jego od prapoczątku poczęli sobie aby drogę czynić skubiąc kłosy.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farisaiosi powiadali mu: Ujrzyj-oto co czynią sabatami, które nie wolno.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 im: Nigdy nie przeczytaliście co uczynił Dauid gdy potrzebę chwilowo miał i załaknął on sam i ci wspólnie z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wszedł do domu tego wiadomego boga na panowaniu Abiathara prapoczątkowego kapłana i chleby przedłożenia w szyku zamiarów zjadł które nie wolno zjeść jeżeli nie okoliczności uczyniły mogącymi tych wiadomych kapłanów, i dał i tym razem z nim będącym?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powiadał im: Sabat przez wiadomego człowieka stał się, i nie człowiek przez 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również niewiadomy utwierdzający pan jest wiadomy syn wiadomego człowieka i sabatu.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2024-05-07T04:58:13Z</dcterms:modified>
</cp:coreProperties>
</file>