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Ewangelia Marka</w:t>
      </w:r>
    </w:p>
    <w:p>
      <w:pPr>
        <w:pStyle w:val="Nagwek2"/>
        <w:keepNext/>
        <w:jc w:val="center"/>
      </w:pPr>
      <w:r>
        <w:t>Rozdział 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na powrót od prapoczątku począł sobie nauczać obok-przeciw-pomijając morze. I zbiera się do razem istotnie do niego dręczący tłum najliczniejszy, tak że również ta okoliczność uczyniła go do sfery funkcji statku wstąpiwszego skłonnym odgórnie siedzieć jako na swoim wewnątrz w morzu, i wszystek dręczący tłum istotnie do morza na ziemi byli.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nauczał ich w porównaniach przez wieloliczne i powiadał im w nauce swojej: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Słuchajcie. Zobaczcie-oto wyszedł ten wiadomy siejący aby zasiać.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stało się w tym które umożliwiło siać, któreś wprawdzie padło obok-przeciw-pomijając wiadomą drogę, i jako jedna przyleciała wiadome istoty latające, i z góry zjadła ono.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inne padło aktywnie na miejsce skaliste tam gdzie nie miało ziemię wieloliczną, i prosto potem wyniknęło urzeczywistniwszy się w górę, przez to które uwarunkowało nie mieć głębię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gdy urzeczywistniło się w górę Słońce, zostało wystawione do palenia, i przez to które uwarunkowało nie mieć korzeń, zostało wysuszone.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inne padło do cierni, i wstąpiły wzwyż ciernie i razem udusiły ono, i owoc nie dało.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inne jako jedno padło do sfery funkcji tej ziemi, tej odpowiednio dogodnej, i dawało owoc wstępując wzwyż i mnożąc się i przynosiło: jedno trzydzieści i jedno sześćdziesiąt i jedno sto.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powiadał: Który ma uszy aby słuchać, niech słucha.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gdy stał się w dół w okoliczności wyłącznie jedyne, wzywali do uwyraźnienia się go, ci wkoło w niego razem z dwunastoma, te porównania.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powiadał im: Wam ta tajemnica od przeszłości jest dana tej królewskiej władzy tego wiadomego boga; owym zaś, tym na zewnątrz, w porównaniach od rzuceń obok-przeciw te wszystkie jako jedność staje się,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poglądając poglądaliby i nie ujrzeliby, i słuchając słuchaliby i nie puszczaliby razem ze swoim rozumowaniem, żeby kiedyś nie obróciliby się na to i zostałoby puszczone od siebie 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powiada im: Nie znacie od przeszłości porównanie to właśnie, i jakże wszystkie porównania rozeznacie?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Ten siejący, wiadomy odwzorowany wniosek sieje.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 właśnie zaś są jakościowo ci obok-przeciw-pomijając drogę, tam gdzie jest siany odwzorowany wniosek, i gdyby usłyszeliby, prosto potem przylatuje satanas i unosi ten odwzorowany wniosek, ten zasiany do nich.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ci właśnie są jakościowo ci aktywnie na miejsca skaliste siani, którzy gdyby usłyszeliby ten odwzorowany wniosek, prosto potem wspólnie z rozkoszą biorą 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nie mają korzeń w sobie samych ale ku stosownemu momentowi są, zatem wskutek stawszego się ucisku albo pościgu prawnego przez ten odwzorowany wniosek, prosto potem uznają się za prowadzonych do pułapki.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inni jakościowo są ci do cierni siani; ci właśnie są ci ten odwzorowany wniosek usłyszawsi,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troski tego eonu i zwodniczość majątku i te wkoło w pozostałe rzeczy pożądliwości dostając się do wewnątrz dla razem duszą ten odwzorowany wniosek, i bezowocny staje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owi jakościowo są ci aktywnie na tę ziemię, tę odpowiednią, zasiani, tacy którzy słuchają ten odwzorowany wniosek i przejmują i przynoszą owoce: jedno trzydzieści, i jedno sześćdziesiąt, i jedno sto.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powiadał im: Czy jakoś przychodzi wiadomy kaganek aby pod rzymską miarę zostałby położony albo pod łoże? Czy nie aby aktywnie na kaganicę zostałby położony?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bowiem jest coś ukryte jeżeliby nie aby zostałoby ujawnione, ani nie stało się odłączone przez ukrycie, ale aby przyszłoby do jawnego.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Jeżeli ktoś ma uszy aby słuchać, niech słucha.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powiadał im: Poglądajcie co słuchacie; w której mierze mierzycie, będzie zmierzone wam, i będzie dołożone do istoty wam.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bowiem ma, będzie dane jemu; i który nie ma, i to które ma, będzie uniesione od niego.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powiadał: W ten właśnie sposób jest wiadoma królewska władza wiadomego boga tak jak jakiś człowiek rzuciłby siewne ziarno na wierzchu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ewentualnie pogrąża się z góry w bezczynności i ewentualnie wzbudza się w górę w noc i w dzień, i to siewne ziarno ewentualnie puszcza pędy i ewentualnie rozwleka się (.) tak jak nie wie od przeszłości on sam.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Sama z siebie działająca ta ziemia przynosi owoc, wpierw karmną trawę, zatem kłos, zatem dopełnione zboże w kłosie.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Gdyby zaś przekazałby do obok-przeciw ten owoc, prosto potem odprawia sierp, że od przeszłości obok-przeciw stoi wiadome gorące żniwo.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powiadał: Jakże upodobnilibyśmy tę królewską władzę tego boga, albo w którym ją porównaniu położylibyśmy?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jak w barwiącym na szkarłat jądrze z zewnątrz żółtej gorczycy, które gdyby zostałoby zasiane na wierzchu ziemi, coś mniejsze jakościowo będące od wszystkich wiadomych nasion, tych na wierzchu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gdyby zostałoby zasiane, wstępuje w górę i staje się większe od wszystkich wiadomych ziół w kopnym ogrodzie człowieka i czyni gałęzie wielkie, tak że również ta okoliczność czyni móc pod osłoną jego wiadome istoty latające wiadomego nieba z góry rozpinać namioty.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takimi to porównaniami wielolicznymi gadał im ten odwzorowany wniosek, z góry tak jak mogli słuchać.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Bez zaś porównania nie gadał im; w tej którą miał z góry aż na dół w swoją własną sferę zaś swoim własnym uczniom dodatkowo rozwiązywał wszystkie.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powiada im w owym dniu wobec późnej godziny stawszej się: Może przejechalibyśmy na wskroś do tego brzegu na przeciwległym krańcu.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puściwszy od siebie tłum, zabierają do obok-przeciw z sobą go tak jak był w statku, i inne statki jako jeden był wspólnie z 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staje się burza wielka wiatru, i fale (jako jedna) narzucała do statku, tak że również ta okoliczność już mogącym być ładowanym uczyniła statek,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on był wewnątrz w podstawie-nasadzie statku aktywnie na doistotny dogłówek będąc pogrążony z góry w bezczynności. I wzbudzają w górę go i powiadają mu: Nauczycielu, nie jest dbałość tobie że jesteśmy odłączani przez zatracenie?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na wskroś rozbudzony w górę nadał naganne oszacowanie wiatrowi i rzekł morzu: Przemilczaj, od przeszłości miej zamknięte usta jak kagańcem. I zaprzestał cięgów wiatr, i stała się cisza wielka.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im: Po co lękliwi jesteście? Jeszcze nie macie jakieś narzędzie wiernego wtwierdzenia do rzeczywistości?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przestraszyli się w strach wielki, i powiadali istotnie do wzajemnych: Kto zatem ten właśnie jest jakościowo że i wiatr i morze będąc pod jest posłuszne jemu?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Ewangelie dla badaczy : przekład filologiczny z języka greckiego według XXVII edycji Nestle-Aland Novum Testamentum Graece : opracowanie świeckie / wstęp, przekł., przypisy Sławomir Łuczkiewicz. Lublin : [s.n.], 2010. [wersja 3]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Ewangelie dla badaczy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Ewangelia Marka Rozdział 4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2024-04-28T05:49:23Z</dcterms:modified>
</cp:coreProperties>
</file>