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których zdarzeniach wobec zebranych razem na dodatek niezliczonych ilości dręczącego tłumu, tak że również ta okoliczność skłonnymi z góry deptać czyniła wzajemnych, począł sobie od prapoczątku aby powiadać istotnie do uczniów swoich (po, jako) pierwsze: Trzymajcie to które do istoty sobie samym od tego wiadomego fermentu, taki który jest granie roli przez rozstrzyganie pod czyimś przewodnictwem pochodzące od farisaiosów.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Żadne zaś od przeszłości razem zasłonięte nie jest które nie będzie odsłonięte, i ukryte które nie będzie rozeznane.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zamian których te które w zaciemnieniu rzekliście, w świetle będzie słyszane; i które istotnie do ucha zagadaliście w magazynach gospodarowania, będzie ogłaszane na wierzchu budynków.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zaś wam, przyjacielom moim: Żeby nie przestraszylibyście się od zabijających ten cielesny organizm i potem za te właśnie sprawy nie mających jakieś będące wokół większym nadmiarem coś uczynić.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Poddam przykład zaś wam w kogo żeby przestraszylibyście się: Przestraszcie się w tego, potem-za to które umożliwia odłączyć przez zabicie, mającego samowolną władzę wybycia na zewnątrz wrzucić do geenny. Owszem, powiadam wam, w tego właśnie przestraszcie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pięć wróbelki są sprzedawane w zamian ułamków rzymskiego asa dwóch? I jeden z nich nie jest przez nałożenie zapomnienia nakazany być zapomnianym w wejrzeniu tego wiadomego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włosy głowy waszej wszystkie są policzone. Nie strachajcie się; więcej od wielolicznych wróbelków na wskroś przez wszystko przynosząc dobrą część rozróżniacie.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który zaparł się mnie w wejrzeniu wiadomych człowieków, będzie odłączony przez zaparcie w wejrzeniu wiadomych aniołów wiadomego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wiadomy bowiem oderwanie święty duch nauczy was w onej godzinie, które obowiązuje 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ktoś z tłumu jemu: Nauczycielu, rzeknij bratu memu że ma podzielić sobie wspólnie ze mną dziedzictwo losowe.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mu: Człowieku, kto mnie z góry postawił jako rozstrzygacza albo dzielcę aktywnie na was?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porównanie istotnie do nich powiadając: Należąca do człowieka jakiegoś majętnego łatwo przyniosła wyodrębniona kraina.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wskroś wnioskował w sobie samym powiadając: Co żeby uczyniłbym, że nie mam gdzie do razem zbiorę owoce moje?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To właśnie uczynię: odgórnie zdejmę moje te składnice i większe zbuduję jako dom, i zbiorę do razem tam wszystko zboże i dobra moje.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powiem szczegółowo duszy mojej: Duszo, masz wieloliczne dobra leżące do lat wielolicznych; dając sobie zaprzestanie wznoś się do źródła w górze, zjedz, wypij, łatwo myśląc ciesz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jemu ten wiadomy bóg: Nie myślący z umiarkowania; tą właśnie nocą duszę twoją żądają oddania jako rzecz należną od ciebie; które zaś przygotowałeś, komu będzie?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właśnie sposób ten gromadzący skarby sobie samemu i nie do sfery funkcji jakiegoś boga stający się majętnym.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istotnie do uczniów: Przez to właśnie powiadam wam: nie okazujcie troski duszy, co żeby zjedlibyście, ani cielesnemu organizmowi, co żeby wdzialibyście sobie.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Bowiem dusza coś liczniejsze jest od żywności i cielesny organizm od wdziana.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zaś z was troszcząc się może na wzrost odpowiadający wiekowi swemu dołożyć do istoty jakiś łokieć?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więc ani jakieś najmniej liczne dzieło nie możecie, po co około tych pozostałych troszczycie się?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Spostrzeżcie rozumem z góry na dół lilie, jakże jako jedna pomnaża wzrost: nie odbiera cięgów trudu ani przędzie; powiadam zaś wam, ani Solomon we wszystkiej sławie swojej nie obrzucił się wkoło tak jak jedna z tych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nie szukajcie co żeby zjedlibyście i co żeby wypilibyście i nie wystawiajcie się do wyniosłych ciał astronomicznych;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rzeczy bowiem wszystkie wiadome narody tego naturalnego ustroju światowego szukają na dodatek, wasz zaś ojciec wie że potrzebujecie tych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ponad liczbę tego szukajcie królewską władzę jego, i te właśnie jako jedna będzie dołożona do istoty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strachaj się, mała paśna trzódko, że łatwo wyobraził sobie ojciec wasz dać wam tę królewską władzę.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gdzie bowiem jest skarbiec wasz, tam i serce wasze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są wasze biodra wokół opasane i kaganki zapłonione,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podobni człowiekom gościnnie przyjmującym jako istotnie dodatkowego wiadomego utwierdzającego pana należącego do siebie samych, kiedy rozwiązałby na powrót z obchodów ślubnych, aby wobec przyszedłszego i zapukawszego, prosto z tego - natychmiast otworzyliby wstecz - w górę jemu.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Szczęśliwi niewolnicy owi, których przyszedłszy ten utwierdzający pan znajdzie czuwających; istotne powiadam wam że opasze się wokół i skłoni do posiłku ich i minąwszy obok-przeciw obyczaj będzie usługiwał 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w drugiej, choćby w trzeciej straży nocnej przyszedłby i znalazłby w ten właśnie sposób, szczęśliwi są owi.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zaś rozeznawajcie, że jeżeli przedtem wiedział absolutny władca domu którą godziną wiadomy kradzieżca przychodzi, nie by puścił od siebie aby możliwym zostać na wskroś przekopanym uczynić dom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stawajcie się przygotowani, że którą godziną nie wyobrażacie sobie ten wiadomy syn tego wiadomego człowieka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Petros: Utwierdzający panie, istotnie do nas porównanie to właśnie powiadasz albo czy i istotnie do wszystkich?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Szczęśliwy niewolnik ów, którego przyszedłszy utwierdzający pan jego znajdzie czyniącego w ten właśnie sposób.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Starannie jawnie prawdziwie powiadam wam, że zależnie na wszystkich środkach poczynania spod swoich z góry postawi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zaś rzekłby niewolnik ów w sercu swoim: Zwleka czas utwierdzający pan mój przychodzić, i począłby sobie bić posługujących chłopaków i posługujące dziewki, jeść zarówno jak i pić i odurzać się,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Ów zaś niewolnik rozeznawszy wolę utwierdzającego pana swego i nie przygotowawszy albo nie uczyniwszy istotnie do woli jego, otrzyma skórowania biczowaniem wieloliczne;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Niewiadomy ogień przyjechałem rzucić wrogo na tę ziemię, i co chcę jeżeli już została w górę zapalona przyczepionym zarzewiem?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Niewiadome zanurzenie zaś trzymam które umożliwia zostać zanurzonym, i jakże jestem gnębiąco do razem trzymany aż do czasu takiego którego zostałoby w pełni urzeczywistnione.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Wyobrażacie sobie że niewiadomy pokój stałem się obok-przeciw aby dać w tej ziemi? Zdecydowanie nie, powiadam wam, ale tylko na wskroś rozdzielenie.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bowiem od tego czasu teraz pięciu w jednym domu na wskroś rozdzieleni: trzej zależnie na dwóch i dwaj zależnie na trzech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gdyby wiatr południowy dący, powiadacie że: Upał będzie; i staje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Grający rolę pod kimś, to doistotne oblicze tej ziemi i tego nieba wiecie od przeszłości badać przyjęcie w rzeczywistości, ten wiadomy stosowny moment zaś ten właśnie jakże nie wiecie od przeszłości badać przyjęcie w rzeczywistości?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co zaś i na siebie samych nie rozstrzygacie to co zgodne z regułami cywilizacji?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ci, żadną metodą nie wyszedłbyś bazując w tamtym stamtąd aż i wiadomą ostatnią wyłuskaną monetę oddałbyś.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2024-05-07T11:24:02Z</dcterms:modified>
</cp:coreProperties>
</file>