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istotnie do uczniów swoich: Nie przyjmowalne do wnętrza jest od tego które czyni pułapki nie mogącymi przyjść; lecz ponad liczbę tego biada na wskroś przez-z którego jako jedna przychodzi.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Przynosi korzystne rozwiązanie pełne urzeczywistnienie jemu jeżeli kamień młyński obecnie leży wkoło wkoło w szyję jego i od przeszłości jest strącony do morza, niż (albo) aby umieściłby w pułapce z tych wiadomych małych tych właśnie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Trzymajcie to które do istoty sobie samym. Jeżeliby chybiłby celu brat twój, nadaj naganne oszacowanie jemu, i jeżeliby zmieniłby rozumowanie, puść od siebie jemu.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jeżeliby siedem razy od dnia chybiłby celu do ciebie i siedem razy nawróciłby istotnie do ciebie powiadając: Zmieniam rozumowanie, - puścisz od siebie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rzekli odprawieni utwierdzającemu panu: Dołóż do istoty nam jakieś narzędzie wiernego wtwierdzenia do rzeczywistości.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zaś utwierdzający pan: Jeżeli macie jakieś narzędzie wiernego wtwierdzenia do rzeczywistości tak jak jakieś barwiące na szkarłat jądro jakiejś z zewnątrz żółtej gorczycy, powiadaliście by temu wiadomemu drzewu morwowemu temu właśnie: Poddaj się wykorzenieniu i poddaj się zasadzeniu w tym wiadomym morzu, i będąc pod dało posłuch by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zaś z was niewolnika mający orzącego albo pasącego, który wszedłszemu z pola powie szczegółowo mu: Prosto z tego - natychmiast minąwszy obok-przeciw obowiązki padnij wstecz do źródła ku pożywieniu?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czyż obiektywnie nie powie szczegółowo mu: Przygotuj co spożyłbym jako główny posiłek i opasawszy się wokół usługuj mi aż zjadłbym i wypiłbym, i potem-za te właśnie czynności będziesz jadł i będziesz pił ty?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subiektywnie (nie) ma jakąś łaskę temu niewolnikowi, że uczynił te rozporządzone?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właśnie sposób i wy, gdyby uczynilibyście wszystkie te rozporządzone wam, powiadajcie że: Niewolnicy bezużyteczni jesteśmy, które byliśmy dłużni uczynić, trwale uczyniliśmy.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w tym które uczyniło go skłonnym wyprawiać się do Ierusalem, i on przechodził na wskroś przez środek Samarei i Galilai.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następstwie wchodzącego jego do jakiejś otwartej wiejskiej osady odeszli do spotkania dziesieciu trędowaci mężowie, którzy stawili się w dalekości,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oni unieśli głos powiadając: Iesusie stojący na nadzorco, obdarz litością nas.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ujrzawszy rzekł im: Wyprawiwszy się pokażcie nadto siebie samych wiadomym kapłanom. I stało się w tym które skłonnymi prowadzić się wstecz-pod tym zwierzchnictwem czyniło ich, zostali z góry oczyszczeni.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zaś z nich, ujrzawszy że został uleczony, zawrócił wstecz-pod wspólnie z głosem wielkim sławiąc tego boga,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padł aktywnie na doistotne oblicze obok-przeciw-pomijając nogi jego dla łatwo udzielając się łaskawie w podziękowaniu jemu; i on był mieszkańcem Samarei.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Odróżniwszy się zaś Iesus rzekł: Czyż nie dziesięciu zostali oczyszczeni? Zaś dziewięciu gdzie?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zostali znalezieni zawróciwsi wstecz-pod aby dać sławę temu bogu, jeżeli nie ten innego rodu ten właśnie?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Stawiwszy się w górę wyprawiaj się; to narzędzie wiernego wtwierdzenia do rzeczywistosci twoje trwale ocaliło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Nadto wezwany do uwyraźnienia się zaś pod przewodnictwem farisaiosów, kiedy przychodzi wiadoma królewska władza wiadomego boga, odróżnił się im i rzekł: Nie przychodzi królewska władza wiadomego boga wspólnie z pilnowaniem z boku,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 nie powiedzą szczegółowo: Oto bezpośrednio tutaj, albo: Tam; oto bowiem królewska władza tego boga we wnętrzu was jakościowo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istotnie do uczniów: Przyjdą dni gdy będziecie pożądali jeden z wiadomych dni wiadomego syna wiadomego człowieka ujrzeć, i nie ujrzycie.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mówili szczegółowo wam: Oto tam; Oto bezpośrednio tutaj. Żeby nie odeszlibyście ani ścignęlibyście prawnie.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to właśnie bowiem wiadomy błysk błyskający z tej wiadomej podporządkowanej pod to wiadome niebo do sfery funkcji tej wiadomej podporządkowanej pod jakieś niewiadome niebo jaśnieje, w ten właśnie sposób będzie ten syn tego człowieka.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Wpierw zaś obowiązuje uczynić go przez wieloliczne mogącym ucierpieć i po zbadaniu przyjęcia zostać odłączonym od genetycznego rodzaju tego właśnie.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 góry tak jak stało się w dniach Noego, w ten właśnie sposób będzie i w dniach tego syna tego człowieka: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jedli, pili, poślubiali, były wystawiane do poślubienia, aż do szczytu czasu którego dnia wszedł Noe do skrzyni, i przyszło z góry opłukanie kołyszącym ruchem i odłączyło przez zatracenie wszystkich.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z góry tak jak stało się w dniach Lota: jedli, pili, kupowali, sprzedawali, sadzili, budowali jako dom;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którym zaś dniem wyszedł Lot od Sodom, kropnął jako deszcz niewiadomy ogień i niewiadomą siarkę od niewiadomego nieba i odłączył przez zatracenie wszystkich.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dół w te same będzie którym dniem ten syn tego człowieka jest odsłonięty.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owym dniu, który będzie na budynku i sprzęty materialnego urządzenia jego w domostwie, nie niech zstąpi na dół aby unieść one, i ten w polu podobnie nie niech obróci na powrót do tych rzeczy i spraw skierowanych do tyłu.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Przypominajcie sobie dzieje żony Lota.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jeżeliby poszukałby sposobu tę duszę swoją czynieniem dokoła wydobyć dla siebie, odłączy przez zatracenie ją; który zaś by odłączyłby przez zatracenie, do stania się organicznie żywą przygotuje ją.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Powiadam wam, tą właśnie nocą będą dwaj na łożu jednym; ten jeden będzie zabrany z sobą, i ten odmienny będzie puszczony od siebie.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 dwie mielące aktywnie na to samo urządzenie; ta jedna będzie zabrana z sobą, ta zaś odmienna będzie puszczona od siebie.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odróżniwszy się dla odpowiedzi powiadają mu: Gdzie, utwierdzający panie? Ten zaś rzekł im: Tam gdzie wiadomy układ organizmu cielesnego, tam i wiadome orły będą zebrane do razem na dodatek.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2024-05-12T07:14:56Z</dcterms:modified>
</cp:coreProperties>
</file>