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w pierwszym tych dni, wobec nauczającego jego lud w świątyni i wobec oznajmiającego siebie jako łatwą nowinę, stawili się na to prapoczątkowi kapłani i pisarze razem ze starszymi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rzekli powiadając istotnie do niego: Rzeknij nam w której samowolnej władzy te właśnie czynisz, albo kto jest ten który dał tobie samowolną władzę tę właśnie?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Odróżniwszy się dla odpowiedzi zaś rzekł istotnie do nich: Wezwę do uwyraźnienia się was i ja o jakiś odwzorowany wniosek, i rzeknijcie mi: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zanurzenie dla pogrążenia i zatopienia pochodzące od Ioannesa, z niewiadomego nieba było, albo czy z niewiadomych człowieków?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dokonali sylogistycznego wnioskowania istotnie do siebie samych powiadając że: Jeżeliby rzeklibyśmy: Z niewiadomego nieba, powie szczegółowo: Przez co nie wtwierdziliście do rzeczywistości mu?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Jeżeliby zaś rzeklibyśmy: Z niewiadomych człowieków, ten lud wszystek razem z góry ukamienuje nas, od przeszłości przekonany bowiem jest: Ioannesa jako proroka okoliczności czynią mogącym być.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odróżnili się dla odpowiedzi: Nie możliwe było wiedzieć skąd.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Iesus rzekł im: Ani ja nie powiadam wam w której samowolnej władzy te właśnie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Począł sobie zaś istotnie do ludu powiadać porównanie to właśnie: Niewiadomy człowiek zasadził winnicę i wydał dla siebie ją rolnikom i oddalił się od swego okręgu administracyjnego na naturalne okresy czasu dostateczne.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stosownym momentem odprawił istotnie do tych rolników niewolnika aby od owocu winnicy dadzą jemu. Ci zaś rolnicy wyprawili go, biczowaniem obrawszy ze skóry, próżnego.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dołożył sobie do istoty odmiennego, aby posłać niewolnika. Ci zaś i owego biczowaniem obrawszy ze skóry i pozbawiwszy szacunku wyprawili próżnego.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dołożył sobie do istoty trzeciego aby posłać. Ci zaś i tego właśnie raniwszy wyrzucili.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ten utwierdzający pan winnicy: Co żeby uczyniłbym? Poślę wiadomego syna mego, tego umiłowanego; równie tego właśnie będą skłonieni do obrócenia w swoje wnętrze.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Ujrzawszy zaś go ci rolnicy na wskroś wnioskowali istotnie do wzajemnych powiadając: Ten właśnie jest ten dziedzic losowy, może odłączylibyśmy przez zabicie go, aby nasze stałoby się to dziedzictwo losowe.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wyrzuciwszy go na zewnątrz winnicy odłączyli przez zabicie. Co więc uczyni im ten utwierdzający pan tej winnicy?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Przyjedzie i odłączy przez zatracenie rolników tych właśnie i da winnicę innym. Usłyszawszy zaś rzekli: Nie oby życzeniowo stało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Wszystek ten który padł aktywnie wrogo na ów kamień będzie dla razem rozbity; aktywnie wrogo na którego zaś by padłby, rozproszy jak wiane plewy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szukać sposobu pisarze i prapoczątkowi kapłani aby móc narzucić aktywnie wrogo na niego ręce w onej godzinie, i przestraszyli się w lud, rozeznali bowiem że istotnie do nich rzekł porównanie to właśnie.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Wolno uczynić nas kaisarowi podatek obowiązanymi dać, albo czy 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Spostrzegłszy rozumem z góry na dół zaś ich tę wcześniejszą przemyślność wszystkich działań, rzekł istotnie do nich: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Okażcie mi denar. Pochodzący od i należący do kogo ma wizerunek i napis? Ci zaś rzekli: Kaisara.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istotnie do nich: Tedy oddajcie wiadome rzeczy kaisara kaisarowi, i wiadome rzeczy wiadomego boga wiadomemu bogu.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osiągnęli potęgi aby pochwycić coś jego spłyniętego wysłowienia czynu w naprzeciwko ludu, i zdziwiwszy się zależnie na tym odróżnieniu się jego, zamilczeli.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Przyszedłszy do istoty zaś jacyś z saddukaiosów, ci powiadający wstanie w górę nie możliwym być, nadto wezwali do uwyraźnienia się go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Siedmiu więc bracia byli. I pierwszy, wziąwszy żonę, odumarł bez wydania na świat potomstwa;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wtóry,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trzeci wziął ją, tak samo zaś i ci siedmiu nie pozostawili z góry na dół potomków i odumarli.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Później i ta żona odumarła.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 żona więc w tym wiadomym wstaniu w górę kogo z nich staje się żona? Ci bowiem siedmiu mieli ją jako żonę.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Iesus: Synowie wiadomego eonu tego właśnie poślubiają i dają się poślubić.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odgórnie uznani za godnych wiadomego eonu owego osiągnąć przez zrządzenie boże, i tego wiadomego wstania w górę, tego z umarłych, zarówno nie poślubiają jak i nie wystawiają się do poślubienia.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 bowiem odumrzeć jeszcze więcej nie mogą, równi aniołom bowiem są i jacyś synowie są jakiegoś boga, tego wstania w górę synowie będąc.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zaś są wzbudzani w górę umarli, i Moyses wskazał na wierzchu tej kolczastej krzewiny, jak powiada niewiadomego utwierdzającego pana jako wiadomego boga Abraama i niewiadomego boga Isaaka i niewiadomego boga Iakoba.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Niewiadomy bóg zaś nie jest umarłych ale obecnie żyjących organicznie; wszyscy bowiem jemu żyją organicznie.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Odróżniwszy się dla odpowiedzi zaś jacyś z pisarzy rzekli: Nauczycielu, odpowiednio rzekłeś.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bowiem mieli śmiałości nadto wzywać do uwyraźnienia się go o żadne.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istotnie do nich: Jakże powiadają iż okoliczności czynią tego wiadomego pomazańca mającym być jako Dauida syna?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Sam bowiem Dauid powiada w księdze Psalmów: Rzekł niewiadomy utwierdzający pan wiadomemu utwierdzającemu panu memu: Zasiądź odgórnie jako na swoim z prawych stron moich,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aż by położyłbym nieprzyjaciół twoich jako podnóżek nóg twoich.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Dauid więc jako utwierdzającego pana go zwie, i jakże jego syn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Wobec słuchającego zaś wszystkiego ludu rzekł uczniom: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Trzymajcie to które do istoty od pisarzy, tych chcących deptać wkoło w zbrojnych odzieniach i lubiących uprzejme przyjęcia w rynkach i pierwsze krzesła w miejscach zbierania razem i pierwsze sofy w obiadach;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góry pożerają domostwa wdów i pozornemu przedobjawieniu długo modlą się, ci właśnie wezmą będące wokół większym madmiarem rozstrzygnienie.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2024-04-29T11:04:35Z</dcterms:modified>
</cp:coreProperties>
</file>