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nieokreślonym prapoczątku był określony odwzorowany wniosek, i ten odwzorowany wniosek był istotnie intymnie do określonego boga, i jakiś nieokreślony bóg był ten odwzorowany wniosek.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był w prapoczątku istotnie do określonego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rzeczy, zwierzęta przez-z niego jako jedna poczęła stawać się, i bez niego nie poczęło stawać się ani jedno (.) Które od przeszłości staje się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życie organiczne było, i to życie było to określone światło (określonych człowieków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światło w tym określonym zaciemnieniu objawia się, i to zaciemnienie go nie zupełnie schwyciło.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nieokreślony człowiek odprawiony z obok od strony nieokreślonego boga, imię jemu Ioannes.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przyszedł do funkcji świadectwa aby zaświadczyłby około tego światła, aby wszyscy wtwierdziliby do rzeczywistości przez-z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ów to światło, ale aby zaświadczyłby około tego światła.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światło, to pochodzące od starannej pełnej jawnej prawdy, które oświetla wszystkiego człowieka przychodzące(-go) do tego naturalnego ustoju światowego.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Wewnątrz w tym naturalnym ustroju światowym był(o), i ten ustrój przez-z niego stał się, i ten ustrój go nie rozeznał.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swoich własnych rzeczy i spraw przyszedł, i ci swoi właśni go nie wzięli z naprzeciw do obok siebie.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zaś wzięli go, dał im samowolną władzę wybycia potomkowie nieokreślonego boga stać się, tym wtwierdzającym jako do rzeczywistości do tego imienia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 z krwi ani z woli mięsa ani z woli męża, ale z nieokreślonego boga zrodzeni zostali.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odwzorowany wniosek jako nieokreślone mięso stał się, i postawił namiot wewnątrz w nas, i obejrzeliśmy badawczo tę sławę jego, sławę tak jak nieokreślonego wyłącznie jedynorodzonego z obok od strony nieokreślonego ojca, dopełniony od łaski i od starannej pełnej jawnej prawdy.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Ioannes obecnie świadczy około niego i od przedtem krzyczy powiadając: Ten właśnie był ten rzekłszy: Ten do tyłu należącego do mnie teraz przychodzący w doistotnym przedzie należącym do mnie od przedtem staje się, że pierwszy ode mnie jakościowo był,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 tego dopełnienia jego my wszyscy wzięliśmy, i łaskę w zamian łaski.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wiadome Przydzielone obyczajowe prawo przez-z Moysesa zostało dane, ta łaska i ta staranna pełna jawna prawda przez-z Iesusa pomazańca stała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Nieokreślonego boga żaden nie widział kiedykolwiek; (nieokreślony) jedynorodzony bóg, ten obecnie będący do sfery funkcji tego łona tego ojca ów podał wyjaśnienie.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właśnie jest to świadectwo Ioannesa, gdy odprawili Judajczycy z Hierosolym kapłanów i lewitów aby wezwaliby do uwyraźnienia się go: Ty kto jakościowo jesteś?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rzekłszy to samo potwierdził i nie zaparł się i potwierdził że: Ja nie jestem jakościowo ten wiadomy wam określony pomazaniec.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wezwali do uwyraźnienia się go: Co więc? Ty Elias jakościowo jesteś? I powiada: Nie jestem jakościowo. Ten wiadomy prorok jakościowo jesteś ty? I odróżnił się w odpowiedzi: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jemu: Kto jakościowo jesteś? Aby odróżnienie w odpowiedzi dalibyśmy tym którzy posłali nas. Co powiadasz około ciebie samego?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 głos wołającego o pomoc wewnątrz w wiadomej spustoszonej opuszczonej krainie: Wyprostujcie wiadomą drogę niewiadomego utwierdzającego pana, z góry tak jak rzekł Esaias prorok.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odprawieni byli z farisaiosów.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wezwali do uwyraźnienia się go i rzekli mu: (Po) co więc zanurzasz dla pogrążenia i zatopienia jeżeli ty nie jesteś jakościowo ten wiadomy pomazaniec ani Elias ani ten wiadomy prorok?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im Ioannes powiadając: Ja zanurzam dla pogrążenia i zatopienia w wodzie; środkowy pochodzący od was od przeszłości stoi którego wy nie znacie od przeszłości,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do tyłu należącego do mnie teraz przychodzący, którego nie jestem jakościowo godny aby rozwiązałbym jego skórzany rzemień podwiązanego skórzanego obuwia.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w Bethanii jako jedno stało się na przeciwległym krańcu Iordanesu, tam gdzie był Ioannes zanurzając(y).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dniem nazajutrz pogląda wiadomego Iesusa przychodzącego istotnie do niego i powiada: Ujrzyjcie-oto ten wiadomy ofiarny baranek tego wiadomego boga, ten unoszący to uchybienie tego naturalnego ustroju światowego.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jakościowo jest, w obronie powyżej którego ja rzekłem: Do tyłu należącego do mnie teraz przychodzi mąż który w doistotnym przedzie należącym do mnie od przeszłości staje się, że pierwszy ode mnie jakościowo był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nie przedtem znałem go, ale aby zostałby ujawniony Israelowi przez to właśnie przyszedłem ja w wodzie teraz zanurzający.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zaświadczył Ioannes powiadając że: Od przeszłości oglądam badawczo wiadomego ducha aktualnie zstępującego tak jak gołębicę mieszkającą u człowieka z wewnątrz niewiadomego nieba, i począł pozostać aktywnie na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nie znałem przedtem go, ale ten, który posłał mnie aby teraz zanurzać w wodzie, ów mi rzekł: Aktywnie na którego by ujrzałbyś wiadomego ducha aktualnie zstępującego i aktualnie pozostającego aktywnie na niego, ten właśnie jakościowo jest ten aktualnie zanurzający w niewiadomym duchu oderwanie świętym.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od przedtem widzę i od przedtem zaświadczam że ten właśnie jakościowo jest wiadomy syn wiadomego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dniem nazajutrz na powrót od przedtem stał Ioannes i z uczniów jego dwaj.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wejrzawszy do wewnątrz Iesusowi depczącemu wkoło powiada: Ujrzyjcie-oto ten wiadomy ofiarny baranek tego wiadomego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ci dwaj uczniowie jego gadającego i wdrożyli się Iesusowi.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Obrócony zaś Iesus i obejrzawszy badawczo ich wdrażających się powiada im: Co szukacie? Ci zaś rzekli mu: Rabinie - które jest powiadane przekładane przez Hermesa: Nauczycielu - gdzie pozostajesz?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Przychodźcie i ujrzycie. Przyszli więc i ujrzeli gdzie pozostaje, i u-przy nim pozostali w dzień ów; godzina naturalnego okresu czasu jakościowo była tak jak dziesiąta.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Andreas brat Simona Petrosa jeden z tych dwóch tych usłyszawszych od strony Ioannesa i wdrożywszych się jemu.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 ten właśnie wpierw brata swojego Simona i powiada mu: Znaleźliśmy tego wiadomego messiasa - które jest przekładane przez Hermesa: pomazaniec.</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Zawiódł go istotnie do Iesusa. Wejrzawszy do wewnątrz jemu Iesus rzekł: Ty jesteś Simon, ten wiadomy syn Ioannesa; ty będziesz zwany Kefas, - które jest przekładane przez Hermesa: Petros.</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dniem nazajutrz zechciał wyjść do Galilai, i znajduje Filipposa. I powiada mu Iesus: Wdrażaj się 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Filippos od Bethsaidy, z miasta Andreasa i Petrosa.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 Filippos Nathanaela i powiada mu: Którego odwzorował pismem Moyses w Przydzielonym obyczajowym prawie i wiadomi prorocy znaleźliśmy: Iesusa syna Iosefa, tego od Nazaretu.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Nathanael: Z Nazaretu może coś dobre być? Powiada mu Filippos: Przychodź i ujrzyj.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Iesus Nathanaela przychodzącego istotnie do niego i powiada około niego: Ujrzyj(cie)-oto starannie pełnie jawnie prawdziwie Israelita w którym podstęp nie jest.</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Nathanael: Skąd mnie rozeznajesz? Odróżnił się dla odpowiedzi Iesus i rzekł mu: Naprzód tego które uczyniło ciebie skłonnym Filipposa przygłosić, obecnie jakościowo będącego pod wiadomą figę ujrzałem cię.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mu Nathanael: Rabinie, ty jakościowo jesteś ten wiadomy syn tego wiadomego boga, ty (ten wiadomy) król jakościowo jesteś tego Israela.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mu: Że rzekłem ci, że ujrzałem cię z góry w dole tej figi, wtwierdzasz do rzeczywistości ? Większe od tych właśnie ujrzysz.</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Istotne istotnego powiadam wam, ujrzycie wiadome niebo od przeszłości otworzone i wiadomych aniołów wiadomego boga wstępujących w górę i zstępujących w dół aktywnie na określonego syna określonego człowieka.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dniem, tym trzecim, obchód ślubny stał się w Kanie Galilai, i była matka Iesusa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wezwany zaś (i) Iesus i uczniowie jego do tego obchodu ślubnego.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stawszego się niedostatecznym wina, powiada matka Iesusa istotnie do niego: Wino nie mają.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jej Iesus: Co mnie i tobie, kobieto? Jeszcze nie przybywa i jest obecna ta wiadoma godzina naturalnego okresu czasu moja.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matka jego usługującym: Które coś ewentualnie ewentualnie powiada wam, uczyńcie.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kamienne naczynia na wodę sześć z góry w dół w obrzęd oczyszczenia Judajczyków leżące, pojmujące z dołu do góry po mierzące jednostki dwie albo trzy.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Iesus: Naładujcie te naczynia na wodę od wody. I naładowali je aż do miejsc na górę.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Zaczerpnijcie teraz i przynoście prapoczątkowemu naczelnikowi uczty na trzech sofach. Ci zaś przynieśli.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posmakował ten naczelnik uczty tę wodę jako niewiadome wino stałą się - i nie od przedtem wiedział skąd jest, ci zaś usługujący od przedtem wiedzieli, ci którzy później zaczerpnęli tę wodę - przygłasza oblubieńca naczelnik uczty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Wszystek jakiś człowiek wpierw to wiadome odpowiednio dogodne wino kładzie, i gdyby zostaliby odurzeni, to wiadome mniej liczne; ty upilnowałeś to odpowiednio dogodne wino aż do tej chwili.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uczynił prapoczątek wiadomych znaków bożych Iesus w Kanie Galilai, i ujawnił jako światło tę sławę należącą do niego, i wtwierdzili jako do rzeczywistości do niego uczniowie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to właśnie zstąpił w dół do Kafarnaum on i matka jego i bracia jego i uczniowie jego, i tam pozostali nie wieloliczne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blisko było święto Pascha Judajczyków, i wstąpił na górę do Hierosolym Iesus.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 w świątyni wiadomych sprzedających woły i owce i gołębice mieszkające u człowieków i zestrzygaczy pieniędzy odgórnie siedzących jako na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uczyniwszy rzymski bicz z linek z sitowia, wszystkich wyrzucił ze świątyni, zarówno owce jak i woły, i zmieniaczy drobnych monet na żydowskie wysypał zestrzyżyny pieniężne i stoły bankierskie z dołu w górę wywrócił,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te gołębice sprzedającym rzekł: Unieście te właśnie w z tego miejsca, nie czyńcie dom ojca mojego jako dom importowego targowiska.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Wspomnieli sobie uczniowie jego że od przedtem w piśmie odwzorowane obecnie jest: Zazdrosna żarliwość rodowego domu twojego pożre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dla odpowiedzi więc Judajczycy i rzekli mu: Co za znak boży okazujesz nam że te właśnie 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im: Rozwiążcie miejsce osiedlenia bóstwa to właśnie, i w trzech dniach wzbudzę w górę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Judajczycy: Czterdziestoma i sześcioma latami zostało zbudowane miejsce osiedlenia bóstwa to właśnie, i ty w trzech dniach wzbudzisz w górę 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zaś powiadał około miejsca osiedlenia bóstwa organizmu cielesnego swojego.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został wzbudzony w górę z umarłych, wspomnieli sobie uczniowie jego że to właśnie powiadał, i wtwierdzili do rzeczywistości temu odwzorowanemu pismu i temu odwzorowanemu w słowach wnioskowi który rzekł Iesus.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był w Hierosolymach w dniu Pascha w tym święcie, wieloliczni wtwierdzili jako do rzeczywistości do wiadomego imienia jego, oglądając dla znalezienia teorii jego znaki boże które czynił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Iesus nie wtwierdzał jako do rzeczywistości siebie im przez to które czyniło go zdolnym rozeznawać wszystkich,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nie potrzebę miał aby ktoś zaświadczyłby około określonego człowieka, on sam bowiem rozeznawał co jakościowo było wewnątrz w tym człowieku.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z farisaiosów, Nikodemos imię jemu, naczelny z racji swej prapoczątkowości Judajczyków.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przyszedł istotnie do niego podczas nocy i rzekł mu: Rabinie, od przeszłości wiemy że od niewiadomego boga trwale przyjechałeś jako nauczyciel; żaden bowiem nie może te właśnie znaki boże czynić które ty czynisz jeżeliby nie ewentualnie jest ten bóg wspólnie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mu: Istotne istotnego powiadam ci, jeżeliby nie ktoś zostałby zrodzony pozostając w łączności w górze z góry, nie może ujrzeć tę wiadomą królewską władzę tego wiadomego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istotnie do niego Nikodemos: Jakże może jakiś człowiek zostać zrodzony stary będąc? Czyż może do brzusznego zagłębienia matki swojej jako wtóre wejść i zostać zrodzony?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Istotne istotnego powiadam ci, jeżeliby nie ktoś zostałby zrodzony z wody i nieokreślonego ducha, nie może wejść do tej królewskiej władzy tego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 przedtem zrodzone z tego mięsa, mięso jakościowo jest; i to od przedtem zrodzone z tego ducha, duch jakościowo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zdziwiłbyś się że rzekłem ci: Obowiązuje uczynić was mogącymi zostać zrodzonymi pozostając w łączności w górze z góry.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w miejscu gdzie chce dmie i ten głos jego słyszysz, ale nie wiesz od przeszłości skąd przychodzi i dokąd prowadzi się pod zwierzchnictwem; w ten właśnie sposób jakościowo jest wszystek od przedtem zrodzony z tego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Nikodemos i rzekł mu: Jakże może jako jedno te właśnie stać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mu: Ty jesteś ten nauczyciel Israela i te właśnie nie rozeznajesz?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ci, że które od przeszłości wiemy obecnie gadamy, i które od przeszłości widzimy obecnie świadczymy, i to świadectwo nasze nie bierzecie.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 naziemskie rzekłem wam i nie wtwierdzacie do rzeczywistości, jakże jeżeliby rzekłbym wam te naniebiańskie wtwierdzicie do rzeczywistości?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nie wstąpił w górę trwale do tego nieba, jeżeli nie ten z wewnątrz tego nieba w punkcie czasowym zstąpiwszy w dół, ten syn tego człowieka.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tak jak Moyses wywyższył wiadomego węża w wiadomej spustoszonej i opuszczonej krainie, w ten właśnie sposób mogącym zostać wywyższonym obowiązuje uczynić wiadomego syna wiadomego człowieka,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wszystek wtwierdzający do rzeczywistości w nim miałby obecnie niewiadome życie organiczne niewiadome eonowe.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odprawił ten bóg tego syna do tego naturalnego ustroju światowego aby rozstrzygnąłby ten ustrój, ale aby zostałby ocalony ten ustrój przez-z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obecnie wtwierdzający jako do rzeczywistości do niego nie jest rozstrzygany; ten zaś nie obecnie wtwierdzający, już od przeszłości jest rozstrzygnięty, że nie w przeszłości trwale wtwierdził do wiadomego imienia wiadomego jedynorodzonego syna wiadomego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jakościowo jest to rozstrzygnięcie, że to wiadome światło w przeszłości trwale przyszło do tego naturalnego ustroju światowego, i umiłowali wiadomi człowieki bardziej wiadomą ciemność niż to światło; jakościowo było jako jedno bowiem ich złośliwe dzieła.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podłe dzieła praktykujący nienawidzi światło i nie przychodzi istotnie do tego światła aby nie jako jedno zostałoby skarcone przez wykazanie haniebności te dzieła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czyniący staranną pełną jawną prawdę przychodzi istotnie do tego światła, aby jako jedno zostałoby ujawnione jego te dzieła że wewnątrz w niewiadomym bogu jako jedno jest od przeszłości zdziałane.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te właśnie przyszedł Iesus i uczniowie jego do Iudai ziemi, i tam na wskroś rozkruszał czas wspólnie z nimi i zanurzał dla pogrążenia i zatopienia.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określony Ioannes zanurzający w Ainon blisko Saleim, że wody wieloliczne jako jedna była tam, i stawali się obok-przeciw i byli zanurzani.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rzucony do strażnicy nieokreślony Ioannes.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badawcze szukanie z określonych uczniów nieokreślonego Ioannesa wspólnie z jakimś Judajczykiem około obrzędu oczyszczenia.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istotnie do tego Ioannesa i rzekli mu: Rabinie, który był wspólnie z tobą na przeciwległym brzegu Iordanesu, któremu ty zaświadczyłeś, ujrzyj-oto ten właśnie zanurza i wszyscy przychodzą istotnie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ten (nieokreślony) Ioannes i rzekł: Nie może nieokreślony człowiek brać ani jedno, jeżeli ewentualnie nie ewentualnie jest od przedtem dane mu z wiadomego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wy mi świadczycie że rzekłem że: Nie jestem jakościowo ja ten wiadomy powszechnie pomazaniec, ale że: Od przedtem odprawiony jestem w doistotnym przedzie owego.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wiadomą oblubienicę, oblubieniec jest; ten zaś przyjaciel tego oblubieńca, ten od przedtem stojący i obecnie słuchający jego, rozkoszą rozkosznie wychodzi z środka przez głos oblubieńca. Ta właśnie więc rozkosz, ta moja własna, od przedtem jest uczyniona pełną.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Uczynić owego obowiązuje mogącym obecnie rosnąć, mnie zaś stawać się mniej licznym.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pozostając w łączności w górze z góry przyjeżdżający, w górze na wszystkich jakościowo jest; ten będący jakościowo z tej ziemi, z tej ziemi jakościowo jest i z tej ziemi gada. Ten z wiadomego nieba przyjeżdżający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od przeszłości ogląda i usłyszał, to właśnie świadczy, i to świadectwo jego nikt nie bierze.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wziął jego to świadectwo, zapieczętował że ten wiadomy bóg doprowadzający do pełnej jawnej prawdy jest.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bowiem odprawił ten bóg, te wiadome spływające wysłowienia czynów tego boga gada, nie bowiem z jakiejś miary daje ducha.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ojciec miłuje tego syna, i wszystkie sprawy trwale dał w tej ręce swojej.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wtwierdzający jako do rzeczywistości do syna, ma niewiadome życie organiczne niewiadome eonowe; ten zaś nie dający się przekonać synowi, nie ujrzy niewiadome życie organiczne, ale ta zapalczywość tego boga pozostaje aktywnie wrogo na niego.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rozeznał Iesus, że usłyszeli farisaiosi że Iesus liczniejszych uczniów czyni i zanurza niż Ioannes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w każdym razie Iesus sam nie zanurzał ale uczniowie 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od siebie Iudaię i odszedł na powrót do Galilai.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Obowiązywało zaś uczynić go skłonnym przechodzić przez-z Samarei.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miasta Samarei powiadanego Sychar blisko tego wyodrębnionego terenu który dał Iakob Iosefowi synowi swemu.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tam źródło Iakoba. Więc Iesus odebrawszy cięgi trudu z tego wyprawiania się drogą, zajmował sobie z góry miejsce w ten właśnie sposób zgodnie zależnie na tym źródle; godzina naturalnego okresu czasu jakościowo była tak jak szósta.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kobieta z Samarei zaczerpnąć wodę. Powiada jej Iesus: Daj mi napić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uczniowie jego wcześniej odeszli do tego miasta aby żywności kupiliby.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więc mu ta kobieta Samarytanka: Jakże ty Judajczyk jakościowo będący od strony mnie napić się prosisz, kobiety Samarytanki jakościowo będącej? Nie bowiem używają razem Judajczycy z Samarytanami.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jej: Jeżeli wcześniej znałaś tę wiadomą darowiznę tego wiadomego boga i kto jakościowo jest ten powiadający tobie: Daj mi napić się, ty by poprosiłaś go i dał by tobie wodę żyjącą organicznie.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ta kobieta: Utwierdzający panie, zarówno nie czerpak masz, jak i studnia jest głęboka; skąd więc masz tę wodę, tę żyjącą organicznie?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ty większy jakościowo jesteś od ojca naszego Iakoba, który dał nam tę studnię, i sam z niej napił się i synowie jego i te żywione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jej: Wszystek pijący z wody tej właśnie będzie pragnął na powrót;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by napiłby się z tej wody której ja dam jemu, żadną metodą nie będzie pragnął do sfery funkcji tego eonu, ale ta woda którą dam jemu stanie się wewnątrz w nim źródło wody odbijając się skaczącej do sfery funkcji niewiadomego życia organicznego niewiadomego eonowego.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istotnie do niego ta kobieta: Utwierdzający panie, daj mi tę właśnie wodę aby nie pragnęłabym ani nie przechodziłabym na wskroś w tym miejscu czerpać.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jej: Prowadź się pod zwierzchnictwem moim, przygłoś męża twojego i przyjdź w tym miejscu.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Odróżniła się kobieta i rzekła mu: Nie mam teraz męża. Powiada jej Iesus: Odpowiednio rzekłaś że: Męża nie mam teraz.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bowiem mężów miałaś i teraz którego masz nie jest jakościowo twój mąż; to właśnie doprowadzające do starannej pełnej jawnej prawdy spłynęłaś.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ta kobieta: Utwierdzający panie, szukając teorii oglądam że jakiś prorok jakościowo jesteś 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wewnątrz w wiadomej górze tej właśnie złożyli hołd do istoty, i wy powiadacie że wewnątrz w Hierosolymach jakościowo jest to właściwe miejsce tam gdzie składać hołd do istoty obowiązuje.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jej Iesus: Wtwierdzaj jako do rzeczywistości mi kobieto, że przychodzi niewiadoma godzina naturalnego okresu czasu gdy zarówno nie wewnątrz w górze tej właśnie jak i nie wewnątrz w Hierosolymach będziecie składali hołd do istoty wiadomemu ojcu.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hołdujecie to które nie znacie od przeszłości; my hołdujemy to które od przeszłości znamy, że ten wiadomy środek ocalenia z wewnątrz Judajczyków jakościowo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przychodzi godzina naturalnego okresu czasu i teraz jest, gdy wiadomi powstali ze starannej pełnej jawnej prawdy hołdownicy będą składali hołd do istoty wiadomemu ojcu wewnątrz w nieokreślonym duchu i nieokreślonej starannej pełnej jawnej prawdzie. I bowiem ojciec takich to szuka hołdujących 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Nieokreślony duch ten wiadomy bóg; i tych hołdujących go, wewnątrz w nieokreślonym duchu i starannej pełnej jawnej prawdzie obowiązuje uczynić skłonnymi hołdować.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ta kobieta: Od przeszłości wiem że jakiś messias przychodzi, ten powiadany christos; gdyby przyszedłby ów, powracając do źródła przyniesie jako nowinę nam wszystkie razem.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jej Iesus: Ja jakościowo jestem, ten gadający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zależnie na tym właśnie przyszli wiadomi uczniowie jego i dziwili się że wspólnie z jakąś kobietą gadał; nikt wszakże nie rzekł: Co szukasz?, albo: Co gadasz wspólnie z nią?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Puściła od siebie więc to naczynie na wodę swoje ta kobieta i odeszła do miasta i powiada wiadomym człowiekom: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 tu ujrzyjcie jakiegoś człowieka który rzekł mi wszystkie czyny te które uczyniłam; czy nie jakoś ten właśnie jakościowo jest ten wiadomy nam pomazaniec?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 miasta i przychodzili istotnie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między, wzywali do uwyraźnienia się go uczniowie powiadając: Rabinie, zjedz.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im: Ja trawienie mam aby zjeść które wy nie wiecie.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uczniowie istotnie do wzajemnych: Czy może ktoś przyniósł mu zjeść?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Iesus: Moja własna strawa jest aby uczyniłbym wiadomą wolę tego który posłał mnie i w pełni dokonałbym jego wiadome dzieło.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 powiadacie że: Jeszcze czteromiesięczny okres jest i gorące żniwo przychodzi? Zobaczcie-oto powiadam wam, unieście na to oczy wasze i obejrzyjcie badawczo te wyodrębnione krainy że białe jakościowo są istotnie do gorącego żniwa. Już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wiadomy żący zapłatę najemnika bierze i zbiera do razem owoc do sfery niewiadomego życia organicznego niewiadomego eonowego, aby wiadomy siejący w tym samym czynie wychodziłby rozkosznie z środka i wiadomy żący.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tym właśnie ten odwzorowany wniosek jest powstały ze starannej pełnej jawnej prawdy że: Inny jest siejący i inny żący.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odprawiłem was żąć które nie wy odebraliście jako cięgę trudu; inni odebrali cięgę i wy do sfery tej cięgi ich weszliście.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miasta owego wieloliczni wtwierdzili jako do rzeczywistości do niego z Samaritan przez ten odwzorowany wniosek tej kobiety świadczącej że: Rzekł mi wszystkie czyny które uczyniłam.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przyszli istotnie do niego Samaritanie, wzywali do uwyraźnienia się go aby zechciał pozostać u-przy nich; i pozostał tam dwa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wielolicznym liczniejsi wtwierdzili do rzeczywistości przez ten odwzorowany wniosek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również kobiecie powiadali że: Już nie przez to twoje własne gadanie wtwierdzamy do rzeczywistości, sami bowiem usłyszeliśmy i wiemy że ten właśnie jakościowo jest jawnie pełnie prawdziwie ten wiadomy ocaliciel tego naturalnego ustroju światowego.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zaś te dwa dni wyjechał bazując w tamtym stamtąd do Galilai;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Iesus zaświadczył, że prorok w swojej własnej ojczyźnie właściwe oszacowanie nie 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przyjechał do Galilai, przyjęli go Galilajczycy, wszystkie widziawszy te które uczynił w Hierosolymach w tym święcie, i oni bowiem przyszli do tego święta.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Przyjechał więc na powrót do Kany Galilai, tam gdzie uczynił wodę jako wino. I był ktoś należący do króla, którego syn słabował w Kafarnaum.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usłyszawszy że Iesus przybywa z Iudai do Galilai, odszedł istotnie do niego i wzywał do uwyraźnienia się aby zstąpiłby i uleczyłby jego syna, przedtem miał planowo bowiem teraz odumierać.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Iesus istotnie do niego: Jeżeliby nie znaki boże i cuda ujrzelibyście, żadną metodą nie wtwierdzilibyście do rzeczywistości.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istotnie do niego ten należący do króla: Utwierdzający panie, zstąp zanim skłonnym odumrzeć okoliczności uczynią to dziecko moje.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Iesus: Wyprawiaj się, ten syn twój żyje organicznie. Wtwierdził do rzeczywistości ten człowiek temu odwzorowanemu w słowach wnioskowi który rzekł mu Iesus, i wyprawiał się.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w następstwie jego zstępującego, niewolnicy jego podeszli do podspotkania jemu powiadając że(:) ten chłopak jego żyje.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Dowiedział się więc o tę godzinę od strony ich, w której sprytniejsze i przebieglejsze otrzymał. Rzekli więc mu że: Wczoraj w godzinę siódmą puścił od siebie go ogień gorączki.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Rozeznał więc ojciec że ową godziną w której rzekł mu Iesus: Syn twój żyje, i wtwierdził do rzeczywistości on i domostwo jego całe.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na powrót wtóry znak boży uczynił Iesus przyjechawszy z Iudai do Galilai.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te właśnie było swięto Judajczyków, i wstąpił w górę Iesus do Hierosolym.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 Hierosolymach zgodnie zależnie na Owczej bramie nurkowalnia nadto powiadana po hebrajsku Bethsaida, pięć kolumnady mająca.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właśnie z góry leżało mnóstwo słabujących, ślepych, chromych, suchych.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tam trzydzieści (i) osiem lata mający w słabości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właśnie ujrzawszy Iesus z góry na dole leżącego i rozeznawszy że wieloliczny już naturalny okres czasu ma, powiada mu: Chcesz zdrowy stać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jemu ten słabujący: Utwierdzający panie, żadnego człowieka nie mam aby, gdyby zostałaby zamącona woda, rzuciłby mnie do tej nurkowalni; w którym czasie zaś przychodzę ja, inny naprzód mnie zstępuje na dół.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Iesus: Wzbudzaj w górę, unieś tę pryczę twoją i depcz wkoło.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z tego - natychmiast stał się zdrowy ten człowiek i uniósł pryczę swoją i deptał wkoło. Był zaś sabat w owym dniu.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Judajczycy temu wypielęgnowanemu: Sabat jakościowo jest, i nie wolno tobie unieść tę pryczę twoją.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odróżnił się dla odpowiedzi im: Ten który uczynił mnie zdrowego, ów mi rzekł: Unieś tę pryczę twoją i depcz wkoło.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Wezwali do uwyraźnienia się go: Kto jest ten człowiek, ten który rzekł tobie: Unieś i depcz wkoło?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uleczony nie wiedział przedtem kto jest, bowiem Iesus skinąwszy się uchylił się z dręczącego tłumu będącego w tym właściwym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te właśnie dokonania znajduje go Iesus w świątyni i rzekł mu: Ujrzyj-oto zdrowy trwale stałeś się, już dłużej nie chybiaj celu aby nie gorsze tobie coś stałoby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ten człowiek i powrając jako do źródła przyniósł nowinę Judajczykom że Iesus jest ten który uczynił go zdrowego.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to właśnie ścigali prawnie Judajczycy Iesusa, że te właśnie czynił w sabacie.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odróżnił się im: Wiadomy mi ojciec mój aż do tej chwili działa i ja działam.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więc bardziej szukali sposobu go Judajczycy odłączyć przez zabicie, że nie wyłącznie jedynie rozwiązywał sabat ale i niewiadomego im ojca swojego własnego powiadał jako wiadomego im boga, równoprawnego siebie samego czyniąc temu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więc Iesus i powiadał im: Istotne istotnego powiadam wam, nie może syn czynić od siebie samego nic, jeżeliby nie coś poglądałby ojca aktualnie czyniącego; które bowiem ewentualnie ów ewentualnie czyni, te właśnie i syn w taki sam sposób czyni.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ojciec lubi syna i wszystkie sprawy okazuje mu które on sam czyni, i większe od tych właśnie okaże mu dzieła, aby wy podziwialibyście.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to właśnie bowiem ojciec wzbudza w górę umarłych i czyni żywymi organicznie, w ten właśnie sposób i syn których chce czyni żywymi organicznie.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ojciec nie rozstrzyga nikogo, ale rozstrzygnięcie wszystko trwale dał synowi,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teraz szacowaliby syna z góry tak jak szacują ojca. Ten nie szacujący syna, nie szacuje ojca który posłał 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wam że ten, ten odwzorowany wniosek mój słuchający i wtwierdzający do rzeczywistości temu który posłał mnie, ma niewiadome życie organiczne niewiadome eonowe, i do sfery rozstrzygnięcia nie przychodzi, ale od przeszłości przestępuje ze śmierci do tego życia organicznego.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wam że przychodzi niewiadoma godzina naturalnego okresu czasu i teraz jakościowo jest, gdy określeni umarli usłyszą głosu określonego syna określonego boga, i ci usłyszawsi będą żyli organicznie.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to właśnie bowiem określony ojciec ma życie organiczne w sobie samym, w ten właśnie sposób i synowi dał życie organiczne możność mieć w sobie samym.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nieokreśloną samowolną władzę do wybycia na zewnątrz dał mu nieokreślone rozstrzygnięcie czynić, że nieokreślony syn nieokreślonego człowieka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podziwiajcie to właśnie, że przychodzi godzina w której wszyscy ci w pamiątkowych grobowcach usłyszą wiadomego głosu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wydostaną się ci wiadome dobre uczyniwsi do funkcji stawienia na górę od organicznego życia, ci zaś wiadome podłe dokonawsi praktyki do funkcji stawienia na górę od rozstrzygnięcia.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czynić ode mnie samego nic; z góry tak jak słyszę rozstrzygam, i to rozstrzygnięcie, to moje własne, przestrzegające reguł cywilizji jakościowo jest, że nie szukam wolę moją własną, ale wolę tego który posłał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ja ewentualnie świadczę około mnie samego, to świadectwo należące do mnie nie jest doprowadzające do starannej pełnej jawnej prawdy;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jest ten świadczący około mojego własnego, i od przeszłości wiem że doprowadzające do starannej pełnej jawnej prawdy jakościowo jest to świadectwo które świadczy około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odprawiliście istotnie do Ioannesa, i dał świadectwo tej wiadomej prawdzie.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z obok od strony jakiegoś nieokreślonego człowieka to świadectwo biorę, ale te właśnie powiadam aby wy zostalibyście ocaleni.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jakościowo był ten kaganek ten palony i świecący, wy zaś zechcieliście zostać uniesieni wesołością istotnie do godziny naturalnego okresu czasu w tym świetle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mam to świadectwo większe od Ioannesa; te bowiem dzieła które dał mi ten ojciec aby w pełni dokonałbym one, one te dzieła które czynię jako jedno świadczy około mnie że ten ojciec mnie odprawił.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posłał mnie, ojciec, ów zaświadczył około mnie. Zarówno nie głos jego kiedykolwiek usłyszeliście jak i nie gatunkową formę jego ujrzeliście,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odwzorowany wniosek jego nie macie w was pozostający, że którego odprawił ów, temu właśnie wy nie wtwierdzacie do rzeczywistości.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Tropicie wiadome odwzorowane pisma że wy wyobrażacie sobie w nich niewiadome życie organiczne eonowe mieć; i owe są te świadczące około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chcecie przyjść istotnie do mnie aby niewiadome życie organiczne teraz mielibyście.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Niewiadomą sławę z obok od strony niewiadomych nieokreślonych człowieków nie biorę,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rozeznałem was że wiadomą miłość wiadomego boga nie macie w sobie samych.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przyjechałem w wiadomym imieniu wiadomego ojca mojego, i nie bierzecie mnie; jeżeliby niewiadomy inny przyjechałby w wiadomym imieniu swoim własnym, owego weźmiecie.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możecie wy wtwierdzić do rzeczywistości, niewiadomą sławę od strony niewiadomych wzajemnych biorący, i wiadomą sławę od strony wiadomego wyłącznie jedynego boga nie szukacie?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wyobrażajcie sobie że ja będę rzucał oskarżenie w dół z was istotnie do wiadomego ojca; jest ten rzucający oskarżenie w dół z was, Moyses, do którego wy trwale złożyliście nadzieję.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bowiem wtwierdzaliście do rzeczywistości Moysesowi, wtwierdzaliście do rzeczywistości by mnie; około bowiem mnie ów odwzorował pismem.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tym owego odwzorowanym zapisom nie wtwierdzacie do rzeczywistości, jakże tym moim własnym spływającym wysłowieniom czynów wtwierdzicie do rzeczywistości?</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te właśnie odjechał Iesus na przeciwległy kraniec morza Galilai Tiberiady.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Wdrażał się zaś jemu dręczący tłum wieloliczny, że dla znalezienia teorii oglądali znaki boże które czynił na słabujących.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Przyjechał wzwyż zaś do wiadomej góry Iesus i tam odgórnie siedział jako na swoim wspólnie z uczniami swymi.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Było zaś blisko Pascha, święto Judajczyków.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Uniósłszy na to więc oczy Iesus i obejrzawszy badawczo że wieloliczny dręczący tłum przychodzi istotnie do niego, powiada istotnie do Filipposa: Skąd kupilibyśmy chleby aby zjedliby ci właśnie?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powiadał próbując go; sam bowiem od przedtem wiedział co miał planowo teraz czynić.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mu Filippos: Od dwustu denarów chleby nie wystarczają im aby każdy krótkie coś wziąłby.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jeden z uczniów jego Andreas brat Simona Petrosa: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dzieciątko bezpośrednio tutaj który rodzaju męskiego ma pięć chleby jęczmienne i dwie potrawki pieczone z ryb; ale te właśnie rzeczy co jest do tylich-to?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Iesus: Uczyńcie tych wiadomych człowieków skłonnymi paść z dołu wstecz do źródła ku pożywieniu; była zaś karmna trawa wieloliczna w tym właściwym miejscu ujścia. Padli z dołu wstecz do źródła ku pożywieniu więc ci mężowie z dołu w tę liczbę tak jak pięć razy tysiące.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Wziął więc te chleby Iesus i dla łatwo udzieliwszy się łaskawie w podziękowaniu na wskroś rozdał tym leżącym z dołu wstecz do źródła do posiłku, podobnie i z tych potrawek, to które chcieli.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zaś od wewnątrz zostali przepełnieni, powiada uczniom swoim: Zbierzcie do razem te wiadome stanowiące wokół nadmiar ułamki, aby nie coś odłączyłoby się przez zatracenie.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Zebrali do razem więc i naładowali dwanaście kosze ułamków z tych pięciu chlebów tych jęczmiennych, które stanowiły wokół nadmiar tym od przedtem trawiącym.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człowieki ujrzawszy który uczynił znak boży, powiadali że: Ten właśnie jakościowo jest jawnie prawdziwie ten wiadomy prorok, ten obecnie przyjeżdżający do tego naturalnego ustroju światowego.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Iesus więc rozeznawszy że mają planowo przychodzić i zagrabiać go aby uczyniliby jako króla, cofnął się wzwyż do źródła do zawartego miejsca na powrót do wiadomej góry sam wyłącznie jedyny.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zaś późna pora stała się, zstąpili na dół uczniowie jego aktywnie na morze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wstąpiwszy do jakiegoś statku przyjeżdżali na przeciwległy kraniec morza do Kafarnaum. I zaciemnienie już przedtem stało się i jeszcze nie przedtem przyszedł istotnie do nich Iesus.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morze z powodu wiatru wielkiego dmącego było rozbudzane w górę.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Przepędziwszy więc tak jak stawione stadiony dwadzieścia pięć albo trzydzieści, szukając teorii oglądają wiadomego Iesusa depczącego wkoło na wierzchu morza i blisko statku stającego się; i przestraszyli się.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powiada im: Ja jakościowo jestem, nie strachajcie się.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więc wziąć go do statku, i prosto z tego - natychmiast stał się ten statek na tej ziemi do której prowadzili się pod tym zwierzchnictwem.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przyjechał jako jeden jakieś statki z Tyberiady blisko tego właściwego miejsca gdzie zjedli ten chleb pochodzący od dla łatwo udzieliwszego się łaskawie w podziękowaniu utwierdzającego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ujrzał tłum że Iesus nie jest tam ani uczniowie jego, wstąpili sami do tych stateczków i przyjechali do Kafarnaum szukając Iesusa.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go na przeciwległym krańcu morza, rzekli mu: Rabinie, kiedy bezpośrednio tutaj stałeś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im Iesus i rzekł: Istotne istotnego powiadam wam, szukacie mnie nie że ujrzeliście znaki boże, ale że zjedliście z tych chlebów i zostaliście nakarmieni.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Działajcie nie to trawienie, to odłączające się przez zatracenie, ale to trawienie to pozostające do niewiadomego życia organicznego niewiadomego eonowego, które wiadomy syn wiadomego człowieka wam da; tego właśnie bowiem wiadomy ojciec zapieczętował, wiadomy bóg.</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istotnie do niego: Co żeby obecnie czynilibyśmy aby działalibyśmy wiadome dzieła wiadomego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im: To właśnie jest wiadome dzieło wiadomego boga, aby obecnie wtwierdzalibyście jako do rzeczywistości do (tego) którego odprawił 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jemu: Co więc czynisz ty jako znak boży aby ujrzelibyśmy i wtwierdzilibyśmy jako do rzeczywistości tobie? Co działasz?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mannę zjedli w tej spustoszonej opuszczonej krainie z góry tak jak jest trwale pismem odwzorowane: Niewiadomy chleb z wiadomego nieba dał im zjeść.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im Iesus: Istotne istotnego powiadam wam: nie Moyses przedtem trwale dał wam ten chleb z tego nieba, ale wiadomy ojciec mój obecnie daje wam ten chleb z tego nieba, ten powstały ze starannej pełnej jawnej prawdy.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chleb wiadomego boga jest, ten obecnie zstępujący z tego nieba i niewiadome życie organiczne dający temu naturalnemu ustrojowi światowemu.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istotnie do niego: Utwierdzający panie, zawsze daj nam chleb ten właśnie.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Iesus: Ja jakościowo jestem ten chleb tego życia organicznego. Ten przychodzący istotnie do mnie żadną metodą nie załaknąłby, i ten wtwierdzający jako do rzeczywistości do mnie żadną metodą nie będzie pragnął kiedykolwiek.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rzekłem wam że i od przeszłości widzicie i nie obecnie wtwierdzacie do rzeczywistości.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które daje mi ojciec, istotnie do mnie przybędzie i będzie obecne, i tego wiadomego przychodzącego istotnie do mnie żadną metodą nie wyrzuciłbym na zewnątrz,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trwale zstąpiłem od wiadomego nieba nie aby obecnie czyniłbym wolę moją własną, ale wolę tego który posłał mnie.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właśnie zaś jest wola tego który posłał mnie, aby wszystko które trwale dał mi, nie odłączyłbym przez zatracenie z onego, ale stawiłbym na górę ono w wiadomym ostatnim dniu.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bowiem jest wola ojca mojego, aby wszystek dla znalezienia teorii oglądający wiadomego syna i wtwierdzający jako do rzeczywistości do niego obecnie miałby niewiadome życie organiczne niewiadome eonowe, i aby stawiłbym na górę go ja w wiadomym ostatnim dniu.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 więc Judajczycy około niego że rzekł: Ja jakościowo jestem ten chleb, ten który zstąpił z nieba,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powiadali: Czy nie ten właśnie jest Iesus, wiadomy syn Iosefa, którego my od przeszłości znamy wiadomego ojca i wiadomą matkę? Jakże teraz powiada że: Z nieba zstąpiłem.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im: Nie szemrajcie wspólnie z wzajemnymi.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przyjść istotnie do mnie, jeżeliby nie ten ojciec, ten który posłał mnie, wyciągnąłby go, i ja stawiłbym na górę go w tym ostatnim dniu.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od przeszłości w piśmie odwzorowane w wiadomych Prorokach: I będą wszyscy nauczeni niewiadomego boga; wszystek ten który usłyszał z obok od strony wiadomego ojca i który nauczył się przychodzi istotnie do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wiadomego ojca widział i dotychczas widzi ktoś, jeżeli nie ten jakościowo będący od strony wiadomego boga; ten właśnie widział i dotąd widzi wiadomego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wam: ten wtwierdzający do rzeczywistości ma niewiadome życie organiczne niewiadome eonowe.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jakościowo jestem ten chleb tego życia organicznego.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zjedli w spustoszonej i opuszczonej krainie mannę i odumarli.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jakościowo jest ten chleb, ten z wiadomego nieba obecnie zstępujący, aby ktoś z niego zjadłby i nie odumarłby.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jakościowo jestem ten chleb, ten żyjący organicznie, ten z tego nieba zstąpiwszy; jeżeliby ktoś zjadłby z tego właśnie chleba, żył będzie organicznie do funkcji tego eonu, i ten chleb zaś, który ja dam, to mięso moje jest, w obronie powyżej tego, tego naturalnego ustroju światowego, życia organicznego.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Sprzeczali się więc istotnie do wzajemnych Judajczycy powiadając: Jakże może ten właśnie nam dać to mięso swoje zjeść?</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im Iesus: Istotne istotnego powiadam wam, jeżeliby nie zjedlibyście to mięso tego syna tego człowieka i nie wypilibyście jego tę krew, nie macie niewiadome życie organiczne w sobie samych.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gryzący moje to mięso i pijący moją tę krew ma niewiadome życie organiczne niewiadome eonowe, i ja stawiłbym na górę go tym ostatnim dniem.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mięso moje, doprowadzające do starannej pełnej jawnej prawdy jakościowo jest trawienie, i ta krew moja, doprowadzające do starannej pełnej jawnej prawdy jakościowo jest picie.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gryzący moje mięso i pijący moją krew we mnie pozostaje i ja w nim.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odprawił mnie wiadomy żyjący organicznie ojciec, i ja żyję organicznie na wskroś przez ojca, i ten gryzący mnie, i ów, żył będzie na wskroś przeze mnie.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jakościowo jest ten chleb, ten z nieba zstąpiwszy, nie z góry tak jak zjedli ojcowie i odumarli; ten gryzący ten właśnie chleb, żył będzie organicznie do funkcji tego eonu.</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rzekł w miejscu zbierania razem nauczając w Kafarnaum.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więc usłyszawszy z uczniów jego rzekli: Twardy jest odwzorowany wniosek ten właśnie; kto może go słuchać?</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 w sobie samym że szemrzą około tego właśnie uczniowie jego, rzekł im: To właśnie was czyni prowadzonymi do pułapki?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więc szukając teorii obecnie oglądalibyście określonego syna określonego człowieka wstępującego na powrót w górę tam gdzie był jako to co przedtem?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jest to czyniące żywym organicznie, to mięso nie pomaga nic; te spłynięte wysłowienia czynu które ja trwale zagadałem wam, jako jedno niewiadomy duch jakościowo jest i niewiadome życie organiczne jakościowo jest.</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są z was jacyś którzy nie wtwierdzają jako do rzeczywistości. Od przedtem wiedział bowiem z prapoczątku Iesus jacy są ci nie wtwierdzający do rzeczywistości i jaki jest ten który przekaże go.</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Przez to właśnie spłynąłem wam że nikt nie może przyjść istotnie do mnie, jeżeliby nie obecnie byłoby od przeszłości dane mu z wewnątrz wiadomego ojca.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właśnie wieloliczni z uczniów jego odeszli do tych spraw skierowanych do tyłu, i już nie wspólnie z nim deptali wkoło.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Iesus tym dwunastu: Czy nie i wy chcecie prowadzić się z powrotem pod zwierzchnictwem?</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mu Simon Petros: Utwierdzający panie, istotnie do kogo odejdziemy? Spływające wysłowienia czynów niewiadomego życia organicznego niewiadomego eonowego masz,</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wtwierdziliśmy do rzeczywistości i rozeznaliśmy że ty jakościowo jesteś ten wiadomy święty tego wiadomego boga.</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im Iesus: Czy nie ja was jako tych wiadomych dwunastu wybrałem dla siebie? I z was jeden diabeł jakościowo jest.</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zaś Iudasa syna Simona Męża Przypadku; ten właśnie bowiem przedtem miał planowo obecnie przekazywać go, jeden z tych dwunastu.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potem-za te właśnie wydarzenia deptał wkoło Iesus w Galilai; nie bowiem chciał w Iudai obecnie deptać wkoło że szukali sposobu go Judajczycy odłączyć przez zabicie.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blisko święto Judajczyków Utwierdzenie Namiotu.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istotnie do niego bracia jego: Przestąp w z tego miejsca i prowadź się pod zwierzchnictwem do Iudai, aby i uczniowie twoi obejrzą dla znalezienia teorii twoje te dzieła które czynisz.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coś w ukrytem nie czyni, i szuka on sam we wszystkospływie jakościowo być. Jeżeli te właśnie czynisz, ujawnij ciebie samego temu naturalnemu ustrojowi światowemu.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bracia jego nie wtwierdzali jako do rzeczywistości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więc im Iesus: Ten wiadomy stosowny moment, ten mój własny, jeszcze nie jest obok-przeciw; ten wiadomy zaś stosowny moment, ten wasz własny, zawsze jest przygotowany.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ten naturalny ustrój światowy nienawidzić was; mnie zaś nienawidzi, że ja świadczę około niego, że te wiadome dzieła jego złośliwe jako jedno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wstąpcie na górę do tego święta, ja nie wstępuję na górę do święta tego właśnie, że ten wiadomy mój własny stosowny moment jeszcze nie jest uczyniony pełnym od przeszłości.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zaś rzekłszy, sam pozostał w Galilai.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wstąpili na górę bracia jego do tego święta, wtedy i on wstąpił na górę, nie jawnie ale tak jak w ukrytem.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Judajczycy szukali badawczo go w tym święcie i powiadali: Gdzie jest 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szemranie około niego było wieloliczne w tłumach. Ci wprawdzie powiadali że: Dobry jest, inni zaś powiadali: Nie, ale zwodzi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jednakże wszystkospływem nie gadał około niego przez strach od Judajczyków.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w następstwie święta osiągającego punkt środkowy wstąpił na górę Iesus do świątyni i nauczał.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Dziwili się więc Judajczycy powiadając: Jakże ten właśnie odwzorowane zapisy zna nie nauczywszy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więc im Iesus i rzekł: Ta moja własna nauka nie jest jakościowo moja własna, ale tego który posłał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ktoś chce ewentualnie wiadomą wolę jego czynić, rozezna około tej nauki które z dwóch: czy z wiadomego boga jakościowo jest, albo czy ja ode mnie samego gadam.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od siebie samego gadający, tę sławę, tę swoją własną, szuka; ten zaś szukający tę sławę tego który posłał go, ten właśnie doprowadzający do starannej pełnej jawnej prawdy jakościowo jest, i zaprzeczenie reguł cywilizji w nim nie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Moyses trwale dał wam Przydzielone obyczajowe prawo? I nikt z was nie czyni to Prawo. Po co mnie szukacie odłączyć przez zabicie?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tłum: Jakieś bóstwo pochodzące od daimona masz; kto cię szuka odłączyć przez zabicie?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im: Jedno dzieło uczyniłem i wszyscy dziwicie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Moyses dał wam obrzezkę - nie że z Moysesa jakościowo jest ale z ojców - i w sabacie obrzezujecie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obrzezkę bierze człowiek w sabacie aby nie zostałoby rozwiązane to Prawo Moysesa, mnie żółciowo gniewni jesteście że całego człowieka zdrowego uczyniłem w sabacie?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rozstrzygajcie w dół w widok, ale to zgodne z regułami cywilizji rozstrzygnięcie rozstrzygajcie.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jacyś z mieszkańców Hierosolym: Czy nie ten właśnie jest którego szukają sposobu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ujrzyjcie-oto wszystkospływem gada i nic mu nie powiadają. Czy może kiedyś starannie pełnie jawnie prawdziwie rozeznali ci naczelni z racji swej prapoczątkowości że ten właśnie jakościowo jest ten wiadomy pomazaniec?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tego właśnie od przeszłości znamy skąd jest; ten zaś pomazaniec gdy ewentualnie ewentualnie przyjeżdża nikt nie rozeznaje skąd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Krzyknął jak zwierzę więc w świątyni nauczając Iesus i powiadając: I mnie od przeszłości znacie, i od przeszłości znacie skąd jestem; i ode mnie samego nie przyjechałem, ale jest powstały ze starannej pełnej jawnej prawdy ten który posłał mnie, którego wy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go że z obok od strony jego jestem i ów mnie odprawił.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sposobu więc go ująć ściśnięciem, i nikt nie narzucił wrogo na niego tę rękę, że jeszcze nie przedtem przyszła wiadoma godzina naturalnego okresu czasu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tłumu zaś wieloliczni wtwierdzili jako do rzeczywistości do niego i powiadali: Wiadomy pomazaniec gdyby przyjechałby, czy może liczniejsze znaki boże uczyni od których ten właśnie uczynił?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farisaiosi tego dręczącego tłumu szemrzącego około niego te właśnie rzeczy, i odprawili prapoczątkowi kapłani i farisaiosi podwładnych aby ujęliby ściśnięciem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Iesus: Jeszcze naturalny okres czasu mały wspólnie z wami jestem, i prowadzę się pod zwierzchnictwem istotnie do tego który posłał mnie.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szukali mnie i nie znajdziecie, i tam gdzie jakościowo jestem ja, wy nie możecie przyjść.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Judajczycy istotnie do siebie samych: Gdzie ten właśnie teraz ma planowo teraz wyprawiać się że my nie znajdziemy go? Czy może do diaspory Hellenów ma planowo wyprawiać się i nauczać Hellenów?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jakościowo odwzorowany słowami wniosek ten właśnie który rzekł: Będziecie szukali mnie i nie znajdziecie, i tam gdzie jakościowo jestem ja, wy nie możecie przyjść?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ostatnim dniu, tym wielkim, tego święta stanął Iesus i krzyknął jak zwierzę powiadając: Jeżeli ewentualnie ktoś ewentualnie pragnie, niech teraz przychodzi istotnie do mnie i niech pije.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wtwierdzający jako do rzeczywistości do mnie, z góry tak jak rzekło Odwzorowane pismo: Rzeki z brzusznego zagłębienia jego popłyną wody żyjącej organicznie.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rzekł około wiadomego ducha, którego mieli planowo teraz brać ci którzy wtwierdzili jako do rzeczywistości do niego. Jeszcze nie bowiem był duch, że Iesus jeszcze w żaden sposób nie został wsławiony.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tłumu więc usłyszawszy odwzorowanych wniosków tych właśnie, powiadali: Ten właśnie jakościowo jest starannie pełnie jawnie prawdziwie ten wiadomy prorok.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powiadali: Ten właśnie jakościowo jest ten wiadomy pomazaniec. Ci zaś powiadali: Czy może bowiem z Galilai ten wiadomy pomazaniec przychodzi?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Odwzorowane pismo rzekło że z nasienia Dauida i od Bethleem, tej otwartej wiejskiej osady, tam gdzie był Dauid, przychodzi wiadomy pomazaniec?</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stało się w tłumie przez niego.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Jacyś zaś chcieli z nich ująć ściśnięciem go, ale nikt nie narzucił wrogo na niego ręce.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ci podwładni istotnie do prapoczątkowych kapłanów i farisaiosów. I rzekli im owi: Przez co nie uwiedliście 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w odpowiedzi podwładni: Nigdy nie zagadał w ten właśnie sposób jakiś człowiek.</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w odpowiedzi więc im farisaiosi: Czy może i wy byliście zwiedzeni?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ktoś z naczelnych z racji swej prapoczątkowości wtwierdził jako do rzeczywistości do niego albo z farisaiosów?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dręczący tłum ten właśnie, ten nie rozeznający wiadome Przydzielone obyczajowe prawo, napiętnowani klątwą są.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Nikodemos istotnie do nich, ten który przyszedł istotnie do niego ( jako to co) przedtem, jeden będący z nich:</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Przydzielone obyczajowe prawo nasze rozstrzyga wiadomego człowieka jeżeliby nie usłyszałoby wpierw od strony jego i rozeznałoby co czyni?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w odpowiedzi i rzekli mu: Czy może i ty z Galilai jakościowo jesteś? Wytrop i ujrzyj że z Galilai żaden prorok nie jest wzbudzany.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się każdy do rodowego domu jego.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Iesus zaś wyprawił się do tej wiadomej góry drzew oliwnych.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świtu zaś na powrót stał się obok-przeciw do świątyni, i wszystek lud przychodził istotnie do niego, i osiadłszy biernie nauczał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Wiodą zaś pisarze i farisaiosy jakąś kobietę zależnie na cudzołóstwie chwyconą z góry i stawiwszy ją w środku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 mu: Nauczycielu, ta właśnie wiadoma kobieta została z góry schwycona zależnie na samym w sobie kradnącym wyraźnym złodziejstwie dopuszczając się cudzołóstwa.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wiadomym Prawie nam Moyses wkazał takie-to kamienować. Ty więc co powiadasz?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powiadali próbując go, aby mieliby z góry oskarżać jego. Zaś Iesus na dół schyliwszy się, tym wiadomym palcem z góry wpisywał do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pozostawali na miejscu wzywający do uwyraźnienia się go, odchylił się w górę i rzekł im: Ten bez uchybień z was pierwszy wrogo na nią niech rzuci kamień.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schyliwszy się na dół pisał do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usłyszawsi wychodzili jeden z góry w dół w jeden, począwszy od tych starszych i został z góry na dół pozostawiony sam jedyny i ta kobieta w środku będąca.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Odchyliwszy się w górę zaś Iesus rzekł onej: Kobieto, gdzie są? Żaden cię nie z góry rozstrzygnąwszy skazał?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rzekła: Żaden, utwierdzający panie. Rzekł zaś Iesus: Ani ja cię nie z góry rozstrzygnąwszy skazuję. Wyprawiaj się od tego co teraz, już więcej nie chybiaj celu.]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więc im zagadał Iesus powiadając: Ja jakościowo jestem to wiadome światło tego naturalnego ustroju światowego; ten wdrażający się mi żadną metodą nie nawet przez chwilę deptałby wkoło w wiadomym zaciemnieniu, ale będzie miał to wiadome światło tego wiadomego życia organicznego.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mu farisaiosi: Ty około ciebie samego świadczysz; to świadectwo twoje nie jest doprowadzające do starannej pełnej jawnej prawdy.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im: I jeżeli ewentualnie ja ewentualnie świadczę około mnie samego, doprowadzające do starannej pełnej jawnej prawdy jest to świadectwo moje, że od przeszłości wiem skąd przyjechałem i dokąd prowadzę się pod zwierzchnictwem; wy zaś nie wiecie od przeszłości skąd przyjeżdżam albo dokąd prowadzę się pod zwierzchnictwem.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 dół w mięso rozstrzygacie, ja nie rozstrzygam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ewentualnie jeżeli ewentualnie rozstrzygam zaś ja, to rozstrzygnięcie, to moje własne, powstałe ze starannej pełnej jawnej prawdy jakościowo jest, że wyłącznie jedyny nie jestem jakościowo, ale ja i ten który posłał mnie, ojciec.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Przydzielonym obyczajowym prawie zaś, tym waszym własnym, od przeszłości jest pismem odwzorowane że dwóch człowieków świadectwo doprowadzające do starannej pełnej jawnej prawdy jakościowo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ten świadczący około mnie samego, i świadczy około mnie ten który posłał mnie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jemu: Gdzie jest ten ojciec twój? Odróżnił się Iesus: Zarówno nie mnie znacie od przeszłości jak i nie tego ojca mojego; o ile mnie w dawniejszej przeszłości znaliście, i tego ojca mojego ewentualnie w dawniejszej przeszłości znaliście.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spływające wysłowienia czynów zagadał w skarbcu nauczając w świątyni. I nikt nie ujął ściśnięciem go, że jeszcze nie przedtem przyszła wiadoma godzina naturalnego okresu czasu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na powrót im: Ja prowadzę się pod zwierzchnictwem, i będziecie szukali mnie, i w wiadomym uchybieniu waszym odumrzecie; tam gdzie ja prowadzę się pod zwierzchnictwem wy nie możecie przyjechać.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Judajczycy: Czy jakoś odłączy przez zabicie siebie samego, że powiada: Tam gdzie ja prowadzę się pod zwierzchnictwem wy nie możecie przyjechać?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Wy z tych które poszły na dół jakościowo jesteście, ja z tych które poszły na górę jakościowo jestem; wy z tego właśnie naturalnego ustroju światowego jakościowo jesteście, ja nie jestem jakościowo z naturalnego ustroju światowego tego właśnie.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więc wam że odumrzecie w uchybieniach waszych; jeżeliby bowiem nie wtwierdzilibyście do rzeczywistości że ja jakościowo faktycznie realnie jestem, odumrzecie w uchybieniach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jemu: Ty kto jakościowo jesteś? Rzekł im Iesus(:) ten wiadomy prapoczątek (:) Które coś i gadam wam(,)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wieloliczne mam-trzymam około was gadać i rozstrzygać; ale ten który posłał mnie doprowadzający do starannej nie uchodzącej uwadze pełnej jawnej prawdy jakościowo jest, i ja które usłyszałem z obok od strony jego, te właśnie gadam do tego ustroju światowego.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rozeznali że wiadomego ojca im powiadał.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Iesus: Gdyby wywyższylibyście tego wiadomego syna tego wiadomego człowieka, wtedy rozeznacie że ja jakościowo jestem, i ode mnie samego nie czynię nic, ale z góry tak jak pouczył mnie wiadomy ojciec, te właśnie gadam.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posłał mnie, wspólnie ze mną jakościowo jest; nie puścił od siebie mnie wyłącznie jedynego, że ja te podobające się jemu czynię zawsze.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te właśnie jego gadającego, wieloliczni wtwierdzili jako do rzeczywistości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więc Iesus istotnie do tych którzy wtwierdzili jako do rzeczywistości jemu Judajczyków: Jeżeliby wy pozostalibyście w tym odwzorowanym wniosku, tym moim własnym, starannie pełnie jawnie prawdziwie uczniowie moi jesteście,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rozeznacie tę wiadomą staranną pełną jawną prawdę, i ta prawda oswobodzi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w odpowiedzi istotnie do niego: Nasienie Abraama jakościowo jesteśmy i żadnemu nie służyliśmy jako niewolnicy kiedykolwiek; jakże ty powiadasz że: Swobodni staniecie się?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im Iesus: Istotne istotnego powiadam wam, że wszystek czyniący wiadome uchybienie, niewolnik jest tego uchybienia.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niewolnik nie pozostaje w domostwie do sfery funkcji wiadomego eonu; wiadomy syn pozostaje do sfery funkcji wiadomego eonu.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więc wiadomy syn was oswobodziłby, w realnie istniejącej rzeczywistości swobodni będziecie.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nasienie Abraama jakościowo jesteście; ale szukacie sposobu mnie odłączyć przez zabicie, że ten wiadomy odwzorowany wniosek, ten mój własny, nie pojmuje w was.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ja trwale ujrzałem u-przy wiadomym ojcu, gadam, i wy więc które nietrwale usłyszeliście z obok od strony tego wiadomego ojca czynicie.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i rzekli mu: Wiadomy ojciec nasz Abraam jakościowo jest. Powiada im Iesus: O ile potomkowie tego Abraama jesteście, wiadome dzieła tego Abraama czyniliście lecz nie dokonaliście,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szukacie sposobu mnie odłączyć przez zabicie, nieokreślonego człowieka który tę staranną pełną jawną prawdę wam od przeszłości gadam którą usłyszałem z obok od strony wiadomego boga; to właśnie Abraam nie uczynił.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teraz czynicie wiadome dzieła wiadomego ojca waszego. Rzekli mu: My z nierządu nie jesteśmy zrodzeni; jednego ojca mamy, wiadomego boga.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Iesus: O ile ten bóg ojciec wasz był jakościowo, miłowaliście by mnie, ja bowiem z tego boga wyjechałem i teraz przybywam i bywam obecny; ani bowiem ode mnie samego w przeszłości na trwale nie przyjechałem, ale ów mnie odprawił.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co to gadanie, to moje własne, nie rozeznajecie? Że nie możecie słuchać ten odwzorowany wniosek, ten mój własny.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tego wiadomego ojca tego na wskroś przez wszystko rzucającego diabła jakościowo jesteście, i te wiadome pożądania płciowe tego ojca waszego chcecie czynić. Ów człowiekobójca był od prapoczątku, i w tej starannej pełnej jawnej prawdzie nie stawiał się, że nie jest jakakolwiek staranna pełna jawna prawda w nim. Gdy ewentualnie ewentualnie gada kłam, ze swoich własnych gada, że kłamca jest i ojciec 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że tę staranną pełną jawną prawdę powiadam, nie wtwierdzacie do rzeczywistości mi.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wykazując haniebność karci mnie około jakiegoś uchybienia? Jeżeli jakąś staranną pełną jawną prawdę powiadam, przez co wy nie wtwierdzacie do rzeczywistości 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będący jakościowo z wiadomego boga, wiadome spływające wysłowienia czynów tego boga słucha; przez to właśnie wy nie słuchacie, że z tego boga nie jesteście jakościowo.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Judajczycy i rzekli mu: Czy nie odpowiednio powiadamy my że Samaritanin jakościowo jesteś ty i jakieś bóstwo pochodzące od daimonów masz-trzymasz?</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Iesus: Ja bóstwo pochodzące od daimonów nie mam-trzymam, ale szacuję tego ojca mego, i wy pozbawiacie szacunku mnie.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szukam sławę moją; jest ten szukający i rozstrzygający.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wam, jeżeliby ktoś wiadomy mój własny odwzorowany wniosek upilnowałby, śmierć żadną metodą nie ujrzałby jako teorię wejrzawszy do sfery funkcji tego eonu.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mu Judajczycy: Teraz od przeszłości rozeznajemy że jakieś bóstwo pochodzące od daimonów masz-trzymasz. Abraam odumarł i wiadomi prorocy, i ty powiadasz: Jeżeliby ktoś wiadomy odwzorowany wniosek mój upilnowałby, żadną metodą nie zasmakowałby śmierci wejrzawszy do sfery funkcji tego eonu.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ty większy jakościowo jesteś od tego wiadomego ojca naszego Abraama, takiego który odumarł? I wiadomi prorocy odumarli. Jako kogo ciebie samego czynisz?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Iesus: Jeżeliby ja wsławiłbym mnie samego, ta sława moja nic jakościowo jest; jakościowo jest wiadomy ojciec mój, ten sławiący mnie, którego wy powiadacie że: Niewiadomy bóg nasz jest.</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rozeznaliście trwale go, ja zaś trwale znam go. I jeżeliby rzekłbym że nie znam go, będę jakościowo podobny wam kłamca; ale znam go i wiadomy odwzorowany wniosek jego pilnuję-zatrzymuję.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Abraam wiadomy ojciec wasz uniósł się wesołością aby ujrzałby ten wiadomy dzień, ten mój własny, i ujrzał i wyszedł rozkosznie z środka.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Judajczycy istotnie do niego: Pięćdziesiąt lata jeszcze nie masz i Abraama ujrzałeś i dotąd widzisz?</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Iesus: Istotne istotnego powiadam wam, zanim okoliczności uczyniły Abra-a-ma mogącym stać się, ja jakościowo jestem.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Unieśli więc kamienie aby rzuciliby wrogo na niego, Iesus zaś został ukryty i wyszedł ze świątyni.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 ujrzał jakiegoś człowieka ślepego z urodzenia.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wezwali do uwyraźnienia się go uczniowie jego, powiadając: Rabinie, kto chybił celu: ten właśnie albo czy wiadomi rodzice jego, aby ślepy zostałby zrodzony?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Iesus: Zarówno nie ten właśnie chybił celu jak i nie wiadomi rodzice jego, ale aby jako jedno zostałoby ujawnione wiadome dzieła wiadomego boga w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 obowiązuje działać te wiadome dzieła tego który posłał mnie póki dzień jakościowo jest; przychodzi noc gdy nikt nie może działać.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w tym naturalnym ustroju światowym jakościowo ewentualnie jestem, światło jakościowo jestem tego naturalnego ustroju światowego.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rzekłszy plunął na prostacki przyziem i uczynił zaprawę glinianą z tej plwociny, i namazał jego tę zaprawę aktywnie na oczy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Prowadź się pod tym zwierzchnictwem, umyj się zanurzywszy się do sfery funkcji wiadomej nurkowalni należącej do tego Siloam, które jest tłumaczone przez Hermesa: Odprawiony. Odszedł więc i umył się i przyszedł widzący.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sąsiedzi i ci obecnie dla znalezienia teorii oglądający go jako to co poprzednie że proszący o doistotny dodatek żebrak był, powiadali: Czyż nie ten właśnie jest ten odgórnie zasiadający jako na swoim i żebrząc proszący o doistotny dodatek?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powiadali że: Ten właśnie jest; inni powiadali: Zdecydowanie nie, ale upodobniony jemu jakościowo jest. Ów powiadał że: Ja jestem.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jemu: Jakże zostały otworzone wstecz w górę twoje oczy?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ów: Ten wiadomy człowiek, ten powiadany Iesus, zaprawę glinianą uczynił i namazał moje oczy i rzekł mi że: Prowadź się pod tym zwierzchnictwem do sfery funkcji tego Siloam i umyj się; odszedłszy więc i umywszy się ponownie spojrzałem poprzez wzniesienie wzroku do źródła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Gdzie jest ów? Powiada: Nie wiem.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Wiodą go istotnie do farisaiosów, tego kiedyś ślepego.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sabat w którym dniu tę zaprawę glinianą uczynił Iesus i otworzył wstecz w górę jego oczy.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więc wzywali do uwyraźnienia się go i farisaiosi jakże ponownie spojrzał poprzez wzniesienie wzroku do źródła w górze. Ten zaś rzekł im: Zaprawę glinianą nałożył na dodatek na należące do mnie, aktywnie na oczy, i umyłem się, i poglądam.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więc z farisaiosów jacyś: Nie jest jakościowo ten właśnie od strony niewiadomego boga ten człowiek, że sabat nie pilnuje. Inni powiadali: Jakże może człowiek uchybiający celu takie to znaki boże czynić? I rozdarcie jakościowo było w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 więc temu ślepemu na powrót: Co ty powiadasz około niego, że otworzył twoje oczy? Ten zaś rzekł że: Prorok jakościowo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wtwierdzili do rzeczywistości więc Judajczycy około niego że był ślepy i ponownie spojrzał, aż do czasu takiego którego przygłosili rodziców jego, tego który ponownie spojrzał,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wezwali do uwyraźnienia się ich powiadając: Ten właśnie jest wiadomy syn wasz, którego wy powiadacie że ślepy został zrodzony? Jakże więc pogląda w tej chwili?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dla odpowiedzi więc rodzice jego i rzekli: Wiemy że ten właśnie jest syn nasz i że ślepy został zrodzony.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zaś teraz pogląda, nie wiemy, albo kto otworzył jego oczy, my nie wiemy. Jego wezwijcie do uwyraźnienia się, cechy odpowiadające wiekowi ma, sam około siebie samego będzie gadał.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rzekli rodzice jego że strachali się w Judajczyków; już bowiem przedtem do razem ułożyli się Judajczycy aby jeżeliby ktoś go potwierdziłby powiedziawszy to samo jako jakiegoś pomazańca, odłączony od grupy zbierania do razem stałby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rodzice jego rzekli że: Cechy odpowiadające wiekowi ma, jego nadto wezwijcie do uwyraźnienia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Przygłosili więc tego człowieka z wtórego razu, który był ślepy, i rzekli mu: Daj sławę temu bogu; my wiemy że ten właśnie wiadomy człowiek uchybiający celu jakościowo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więc ów: Czy uchybiający celu jakościowo jest, nie wiem; jedno wiem że ślepy będąc w tej chwili poglądam.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jemu: Co uczynił tobie? Jakże otworzył twoje oczy?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im: Rzekłem wam już, i nie posłuchaliście. Co na powrót chcecie słuchać? Czy może i wy chcecie jego uczniowie stać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zelżyli go i rzekli: Ty uczeń jesteś owego, my zaś Moysesa jesteśmy uczniowie.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od przeszłości wiemy że Moysesowi trwale zagadał ten bóg, tego właśnie zaś nie wiemy od przeszłości skąd pozostając w łączności z tym jakościowo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ten człowiek i rzekł im: W tym właśnie bowiem to cudownie dziwne jest, że wy nie wiecie od przeszłości skąd jakościowo jest, i otworzył wstecz w górę moje oczy.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od przeszłości że uchybiających celu wiadomy bóg nie słucha, ale jeżeli ewentualnie ktoś czczący boga ewentualnie jest i wiadomą wolę jego ewentualnie czyni, tego właśnie słucha.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eonu nie było usłyszane że otworzył ktoś oczy ślepego zrodzonego;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nie był jakościowo ten właśnie z obok od strony jakiegoś niewiadomego boga, nie mógł czynić nic.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i rzekli mu: W uchybieniach ty zostałeś urodzony cały, i ty nauczasz nas? I wyrzucili go na zewnątrz.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Iesus że wyrzucili go na zewnątrz, i znalazłszy go rzekł: Ty wtwierdzasz jako do rzeczywistości do określonego syna określonego człowieka?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ów i rzekł: I kto jest, utwierdzający panie, aby wtwierdziłbym jako do rzeczywistości do niego?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Iesus: I w przeszłości widziałeś i dotychczas widzisz go i ten obecnie gadający wspólnie z tobą, ów jest.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mówił: Wtwierdzam jako do rzeczywistości, utwierdzający panie; i złożył hołd do istoty jemu.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Do sfery funkcji rozstrzygnienia ja do sfery funkcji tego naturalnego ustroju światowego tego właśnie przyjechałem, aby ci teraz nie poglądający teraz poglądaliby, i ci teraz poglądający ślepi staliby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z farisaiosów te właśnie słowa, ci wspólnie z nim będący, i rzekli mu: Czy może i my ślepi jakościowo jesteśmy?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Iesus: O ile ślepi jakościowo byliście, nie ewentualnie mieliście uchybienie; teraz zaś powiadacie że: Poglądamy. To uchybienie wasze pozostaje.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ten nie wchodzący przez-z wiadomych drzwi do wiadomej zagrody powietrznego miejsca wiadomych owiec, ale wstępujący z dołu w górę w łączności skądinąd, ów kradzieżca jest i piracki zbójca.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wchodzący przez-z wiadomych drzwi, pasterz jest wiadomych owiec.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Temu właśnie wiadomy odźwierny otwiera wstecz w górę, i wiadome owce wiadomego głosu jego jako jedna słucha, i wiadome swoje własne owce przygłasza z góry w dół w każde imię, i wyprowadza one.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te wiadome swoje własne wszystkie wyrzuciłby, w doistotnym przedzie w łączności onych wyprawia się i te owce jemu jako jedna wdraża się, że od przeszłości znają wiadomy głos jego.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Cudzemu zaś żadną metodą nie będą wdrażały się, ale będą uciekały od niego, że nie od przeszłości znają cudzych głos.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odwzorowanie szlaku twórczego rzekł im Iesus; owi zaś nie rozeznali co jako jedno jakościowo było które gadał 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na powrót Iesus: Istotne istotnego powiadam wam że ja jakościowo jestem te drzwi tych owiec.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ci którzy przyjechali na przód mnie, kradzieżcy są i piraccy zbójcy, ale nie usłuchały ich te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jakościowo jestem te drzwi; przez-ze mnie jeżeliby ktoś wszedłby, będzie ocalony, i wejdzie i wyjdzie i jakieś pastwisko znajdzie.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Kradzieżca nie przyjeżdża jeżeli nie aby ukradłby i zabiłby na ofiarę i odłączyłby przez zatracenie. Ja przyjechałem aby niewiadome życie organiczne teraz miałyby i niewiadome coś będące nadmiarem miałyby.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jestem ten wiadomy pasterz, ten dogodny; pasterz dogodny duszę swoją kładzie w obronie powyżej wiadomych owiec.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wynajęty za zapłatę i nie będący pasterz którego nie jako jedna jest owce jego własne, szukając teorii ogląda wiadomego wilka przyjeżdżającego i puszcza od siebie te owce i ucieka, i wilk zagrabia one i rozprasza,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wynajęty za zapłatę jest i nie jest dbałość jemu około tych owiec.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jestem ten pasterz, ten dogodny, i rozeznaję wiadome moje własne, i rozeznają mnie te wiadome moje własne,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rozeznaje mnie określony ojciec i ja rozeznaję określonego ojca, i duszę moją kładę w obronie powyżej tych owiec.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inne owce mam, które nie jako jedna jest z wiadomej zagrody powietrznego miejsca tej właśnie; i owe obowiązuje uczynić mnie mogącym powieść, i głosu mojego będą słuchały, i staną się jedna paśna trzoda, jeden pasterz.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mnie określony ojciec miłuje że ja kładę duszę moją, aby na powrót wziąłbym ją.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unosi ją ode mnie, ale ja kładę ją ode mnie samego. Samowolną władzę mam położyć ją, i samowolną władzę mam na powrót wziąć ją; tę właśnie wkazówkę wziąłem z obok od strony ojca mojego.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Rozdarcie na powrót stało się w Judajczykach przez odwzorowane w słowach wnioski te właśnie.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Powiadali zaś wieloliczni z nich: Bóstwo pochodzące od daimonów ma i szaleje; po co jego słuchacie?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powiadali: Te właśnie spływające wysłowienia czynów jako jedno nie jest jakościowo będącego zależnym od daimonów. Czy bóstwo pochodzące od daimonów może ślepych oczy otworzyć na powrót wstecz w górę?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wtedy jako jedno te wiadome obchody święta Wznowienia świątyni w Hierosolymach. Zimowa burzliwa pogoda była,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deptał wkoło Iesus w świątyni w kolumnadzie Solomona.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Okrążyli więc go Judajczycy i powiadali mu: Aż do kiedy tę duszę naszą odrywając unosisz? Jeżeli ty jesteś jakościowo ten wiadomy pomazaniec, rzeknij nam wszystkospływem.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im Iesus: Rzekłem wam, i nie wtwierdzacie do rzeczywistości; te dzieła które ja czynię wewnątrz w wiadomym imieniu wiadomego ojca mojego, te właśnie jako jedno świadczy około mnie.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wy nie wtwierdzacie do rzeczywistości, że nie jesteście jakościowo z tych wiadomych owiec, tych moich własnych.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owce, te moje własne, głosu mojego słuchają, i ja rozeznaję je, i następując wdrażają się mi.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daję im niewiadome życie organiczne niewiadome eonowe, i żadną metodą nie odłączyłyby się przez zatracenie do sfery funkcji tego wiadomego eonu, i nie zagrabi ktoś je z wiadomej ręki należącej do mnie.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ojciec mój, które dał(o) mi, od wszystkich coś większe jest, i nikt nie może zagrabiać z wiadomej ręki ojca.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jakościowo jesteśmy.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Dźwignęli na powrót kamienie Judajczycy aby ukamienowaliby 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im Iesus: Wieloliczne dzieła odpowiednie i dogodne okazałem wam z wewnątrz ojca. Przez które z nich dzieło mnie kamienujecie?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Odróżnili się w odpowiedzi mu Judajczycy: Około odpowiedniego i dogodnego dzieła nie kamienujemy cię, ale około niewłaściwej wieszczby, i że ty nieokreślony człowiek będąc czynisz ciebie samego (jako) nieokreślonego boga.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im Iesus: Czy nie jest od przeszłości pismem odwzorowane w wiadomym Przydzielonym obyczajowym prawie waszym że: Ja rzekłem: Nieokreśleni bogowie jakościowo jesteście?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owych rzekł jako nieokreślonych bogów, istotnie do których ten określony odwzorowany wniosek określonego boga stał się - i nie może zostać rozwiązane to odwzorowane pismo -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którego wiadomy ojciec uświęcił i odprawił do tego naturalnego ustroju światowego wy powiadacie że: Niewłaściwie wieszczysz, że rzekłem: Jakiś nieokreślony syn tego boga jakościowo jestem?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nie czynię wiadome dzieła tego ojca mojego, nie wtwierdzajcie do rzeczywistości mi.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czynię, i jeżeli nawet mi nie ewentualnie wtwierdzacie, wiadomym dziełom wtwierdzajcie, aby rozeznalibyście i rozeznawalibyście, że we mnie ten ojciec i ja w tym ojcu.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sposobu go na powrót ująć ściśnięciem, i wyszedł z ręki 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odszedł na powrót na przeciwległy kraniec Iordanesu do tego właściwego miejsca tam gdzie był Ioannes jako to co pierwsze zanurzający dla pogrążenia i zatopienia, i pozostał tam.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wieloliczni przyszli istotnie do niego i powiadali że: Ioannes wprawdzie jako znak boży nie uczynił nic; wszystkie zaś te które rzekł Ioannes około tego właśnie, doprowadzające do starannej pełnej jawnej prawdy jako jedno było.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wieloliczni wtwierdzili jako do rzeczywistości do niego tam.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ktoś słabujący, Lazaros od Bethanii, z otwartej wiejskiej osady Marii i Marthy siostry jej.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zaś Mariam ta która namaściła utwierdzającego pana pachnidłem i która wytarła nogi jego włosami swymi, której ten brat Lazaros słabował.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Odprawiły więc te siostry istotnie do niego powiadając: Utwierdzający panie, ujrzyj-oto którego lubisz słabuje.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określony Iesus rzekł: Ta właśnie słabość nie jest istotnie do śmierci ale w obronie powyżej sławy określonego boga, aby zostałby wsławiony określony syn określonego boga przez-z tej właśnie.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Miłował zaś ten Iesus tę Marthę i tę siostrę jej i tego Lazarosa.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więc usłyszał że słabuje, wtedy wprawdzie pozostał w którym był właściwym miejscu dwa dni.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potem - w istotny środek za to właśnie powiada uczniom: Może teraz wiedlibyśmy do Iudai na powrót.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uczniowie: Rabinie, teraz szukali sposobu cię ukamienować Judajczycy, i na powrót prowadzisz się pod zwierzchnictwem tam?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nieokreślony Iesus: Czyż nie dwanaście godziny naturalnego okresu czasu są dnia? Jeżeli ewentualnie ktoś ewentualnie depcze wkoło w dniu, nie wcina do istoty, że to światło tego naturalnego ustroju światowego tego właśnie pogląda;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zaś ktoś ewentualnie depcze wkoło w nocy, wcina do istoty, że to światło nie jest w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 i potem - w istotny środek za to właśnie powiada im: Lazaros, lubiący przyjaciel nasz, uśpił się, ale wyprawiam się aby zbudziłbym ze snu 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więc uczniowie mu: Utwierdzający panie, jeżeli uśpił się, będzie ocalony.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Przedtem spłynął zaś Iesus około tej śmierci jego, owi zaś wyobrazili sobie że około uśpienia snu powiada.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więc rzekł im Iesus wszystkospływem: Lazaros odumarł,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wychodzę rozkosznie z środka przez was aby wtwierdzilibyście do rzeczywistości, że nie byłem dla siebie tam. Ale teraz może wiedlibyśmy istotnie do niego.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Thomas, powiadany Podwójny, współuczniom: Może wiedlibyśmy i my aby odumarlibyśmy wspólnie z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więc wiadomy Iesus znalazł go cztery już dni mającego w wiadomym pamiątkowym grobowcu.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zaś Bethania blisko Hierosolym, tak jak od stadionów piętnastu.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zaś z Judajczyków przedtem przyszli istotnie do tej Marthy i Mariamy aby pocieszyliby mitem je około brata.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więc Martha jak usłyszała że jakiś Iesus przychodzi, podeszła do podspotkania jemu; Mariam zaś w domu z góry zajmowała sobie miejsce.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Rzekła więc ta Martha istotnie do tego Iesusa: Utwierdzający panie, o ile byłeś bezpośrednio tutaj, nie by odumarł brat mój.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teraz od przeszłości wiem że te które by poprosiłbyś dla siebie wiadomego boga, da tobie ten bóg.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jej ten Iesus: Wstanie na górę ten brat twój.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ta Martha: Od przeszłości wiem że wstanie na górę w tym wiadomym wstaniu na górę w tym ostatnim dniu.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jej ten Iesus: Ja jakościowo jestem to wstanie na górę i to życie organiczne; ten wtwierdzający jako do rzeczywistości do sfery funkcji mnie, i jeżeliby odumarłby, żył będzie organicznie dla siebie;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ten żyjący organicznie i wtwierdzający jako do rzeczywistości do sfery mnie, żadną metodą nie odumarłby do sfery tego eonu. Wtwierdzasz do rzeczywistości to właśnie?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Owszem, utwierdzający panie, ja wtwierdziłam do rzeczywistości że ty jakościowo jesteś ten wiadomy pomazaniec, ten wiadomy syn tego wiadomego boga, ten do sfery tego naturalnego ustroju światowego obecnie przyjeżdżający.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właśnie rzekłszy odeszła i przygłosiła Mariamę siostrę swoją potajemnie rzekłszy: Wiadomy nauczyciel jest obok-przeciw i przygłasza cię.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Owa zaś jak usłyszała została wzbudzona w górę w to co szybkie i przychodziła istotnie do niego.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nie zaś przedtem przyszedł ten Iesus do tej otwartej wiejskiej osady, ale był jeszcze w tym właściwym miejscu tam gdzie podeszła do podspotkania jemu ta Martha.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Judajczycy będący wspólnie z nią w domostwie i pocieszający mitem ją, ujrzawszy Mariamę że szybko stawiła się w górę i wyszła, wdrożyli się jej, wyobraziwszy sobie że prowadzi się pod zwierzchnictwem do tego pamiątkowego grobowca aby zapłakałaby tam.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więc Mariam jak przyszła tam gdzie był niewiadomy Iesus, ujrzawszy go padła do należących do niego, istotnie do nóg, powiadając mu: Utwierdzający panie, o ile byłeś bezpośrednio tutaj, nie by należący do mnie odumarł ten brat.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więc jak ujrzał ją płaczącą i tych zszedłszych się do razem z nią Judajczyków płaczących, wburzył się do wewnątrz gniewnym parsknięciem wiadomym duchem i zamącił siebie samego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Gdzie położyliście go? Powiadają mu: Utwierdzający panie, przychodź i ujrzyj.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Wydzielił łzy Iesus.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Powiadali więc Judajczycy: Ujrzyjcie-oto jak lubił 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Jacyś zaś z nich rzekli: Czy nie mógł ten właśnie, który otworzył wstecz - w górę oczy ślepego, uczynić aby i ten właśnie nie odumarłby?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więc na powrót wburzając się do wewnątrz gniewnym parskaniem w sobie samym, przychodzi do tego pamiątkowego grobowca. Był zaś jako jaskinia, i jakiś kamień leżał na wierzchu zgodnie zależnie na nim.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ten Iesus: Unieście ten kamień. Powiada mu siostra tego który dokonał życia, Martha: Utwierdzający panie, już wonieje , czwartodniowy bowiem jest.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jej ten Iesus: Czy nie rzekłem ci że jeżeliby wtwierdziłabyś do rzeczywistości ujrzysz wiadomą sławę wiadomego boga?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Unieśli więc ten kamień. Ten zaś Iesus uniósł oczy na górę i rzekł: Ojcze, dla łatwo udzielam się łaskawie w podziękowaniu tobie że usłyszałeś należące do mnie.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od przedtem wiedziałem że zawsze pochodzące ode mnie słyszysz, ale przez ten dręczący tłum od potem wkoło stojący rzekłem, aby wtwierdziliby do rzeczywistości że ty mnie odprawiłeś.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 właśnie rzekłszy, głosem wielkim wrzasnął jak zwierzę: Lazarosie, tu dotąd na zewnątrz.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ten umarły związany: nogi i ręce pasami od łoża, i widok twarzy jego rzymską chustką potną do twarzy od przedtem był owiązany. Powiada im ten Iesus: Rozwiążcie go i puśćcie od siebie go prowadzić się pod tym zwierzchnictwem.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więc z Judajczyków ci przyszedłsi istotnie do tej Mariamy i obejrzawsi badawczo które uczynił, wtwierdzili jako do rzeczywistości do niego.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zaś z nich odeszli istotnie do farisaiosów i rzekli im które uczynił jakiś Iesus.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Zebrali do razem więc prapoczątkowi kapłani i farisaiosi razem radę i powiadali: Co czynimy że ten właśnie określony człowiek wieloliczne czyni znaki boże?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puścilibyśmy od siebie go w ten właśnie sposób, wszyscy wtwierdzą jako do rzeczywistości do niego, i przyjdą Rzymianie i uniosą należące do nas i to właściwe miejsce i ten naród z natury wzajemnie razem żyjący.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zaś ktoś z nich Kaiafas, prapoczątkowy kapłan jakościowo będący cyklu rocznego owego, rzekł im: Wy nie wiedzieliście i stąd nie wiecie nic,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logicznie wnioskujecie że korzystnie przynosi do razem wam aby jeden jakiś człowiek odumarłby w obronie powyżej wiadomego ludu, i nie cały ten naród z natury wzajemnie razem żyjący odłączyłby się przez zatracenie.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od siebie samego nie rzekł, ale prapoczątkowy kapłan jakościowo będąc cyklu rocznego owego, złożył proroctwo że miał planowo jakiś Iesus teraz odumierać w obronie powyżej tego narodu.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 obronie powyżej tego narodu wyłącznie jedynie, ale aby i wiadome potomki wiadomego boga, te od przeszłości na wskroś rozproszone zebrałby do razem do sfery jednego.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owego więc dnia uradzili sobie aby odłączyliby przez zabicie go.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więc Iesus już nie wszystko-spływem deptał wkoło w Judajczykach, ale odjechał bazując w tamtym stamtąd do wyodrębnionej krainy blisko spustoszonej opuszczonej okolicy, do Efraim powiadanego miasta, i tam pozostał wspólnie z uczniami.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Było zaś blisko święto Pascha Judajczyków, i wstąpili w górę wieloliczni do Hierosolym z tej wyodrębnionej krainy naprzód tego święta Pascha, aby wnieśliby do oczyszczenia siebie samych.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Szukali więc tego wiadomego Iesusa i powiadali wspólnie z wzajemnymi w świątyni stojąc: Co wyobraża się wam? Że żadną metodą nie przyszedłby do tego święta?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dali zaś prapoczątkowi kapłani i farisaiosi wkazówki aby, jeżeliby ktoś rozeznałby gdzie jest, wskazałby, żeby w jakiś sposób ujęliby ściśnięciem 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Wiadomy więc Iesus na przód sześciu dni święta Pascha przyjechał do Bethanii, tam gdzie był niewiadomy Lazaros którego wzbudził w górę z umarłych niewiadomy Iesus.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Uczynili więc mu główny posiłek tam, i wiadoma Martha usługiwała; wiadomy zaś Lazaros jeden był z leżących wstecz do źródła do posiłku razem z nim.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więc Mariam wziąwszy rzymską litrę pachnidła nardu skłaniającego do wtwierdzenia do rzeczywistości wieloszacownego, namaściła nogi wiadomego Iesusa i wytarła włosami swymi nogi jego; zaś domostwo zostało uczynione pełnym z woni tego pachnidła.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zaś Iudas Mąż Przypadku jeden z uczniów jego, ten teraz mający planowo go teraz przekazywać: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co to właśnie pachnidło nie zostało wyprowadzone na zewnątrz i sprzedane w zamian trzystu denarów i zostało dane żebrzącym?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to właśnie nie że około żebrzących była dbałość jemu, ale że kradzieżca był i pochwę na języki mając te rzucane dźwigał.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Iesus: Puść od siebie ją, aby do wiadomego dnia wgrzebania mojego upilnowałaby ono.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Żebrzących bowiem zawsze macie wspólnie z sobą samymi, mnie zaś nie zawsze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Rozeznał więc tłum wieloliczny z Judajczyków że tam jest, i przyszli nie przez wiadomego Iesusa wyłącznie jedynie, ale aby i wiadomego Lazarosa ujrzeliby którego wzbudził w górę z umarłych.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Uradzili sobie zaś prapoczątkowi kapłani aby i Lazarosa zabiliby,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wieloliczni przez niego prowadzili się pod tym zwierzchnictwem z Judajczyków i wtwierdzali jako do rzeczywistości do Iesusa.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dniem nazajutrz tłum wieloliczny przyszedłszy do święta, usłyszawszy że przyjeżdża Iesus do Hierosolym,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wzięli gałęzie palm feniksów i wyszli do podspotkania jemu, i jak zwierzęta wrzeszczeli: Więc zbawienie; dla łatwo odwzorowany we wniosku ten wiadomy przyjeżdżający w niewiadomym imieniu niewiadomego utwierdzającego pana, wiadomy król wiadomego Israela.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Znalazłszy zaś Iesus jakieś młode oślę, osiadł dla aktywnego związku na nie, z góry tak jak jest od przeszłości pismem odwzorowane: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strachaj się córka Sion; zobacz-oto wiadomy król twój przyjeżdża odgórnie siedzący jako na swoim aktywnie na jakieś młode zwierzę osła.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nie rozeznali jego uczniowie jako to co pierwsze; ale gdy został wsławiony Iesus, wtedy wspomnieli sobie że te właśnie jako jedno było zależnie na nim pismem odwzorowane i te właśnie uczynili mu.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Świadczył więc tłum będący wspólnie z nim gdy Lazarosa przygłosił z pamiątkowego grobowca i wzbudził w górę go z umarłych.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podszedł do podspotkania mu tłum że usłyszeli tę okoliczność która ten właśnie usposobiła go zdolnym uczynić znak boży.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farisaiosi rzekli istotnie do siebie samych: w teorii oglądacie że nie wspomagacie nic; ujrzyjcie-oto ten naturalny ustrój światowy do tyłu jego odszedł.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Helleni jacyś z tych wstępujących na górę aby złożyliby hołd do istoty w tym święcie.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właśnie więc przyszli do istoty Filipposowi, temu od Bethsaidy Galilai, i wzywali do uwyraźnienia się go powiadając: Utwierdzający panie, chcemy tego wiadomego Iesusa ujrzeć.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 Filippos i powiada Andreasowi; przychodzi Andreas i Filippos i powiadają temu Iesusowi.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odróżnia się w odpowiedzi im powiadając: Przyszła wiadoma godzina naturalnego okresu czasu aby zostałby wsławiony określony syn określonego człowieka.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jeżeliby nie wiadome jądro wiadomego zboża padłszy do ziemi odumarłoby, ono samo wyłącznie jedyne pozostaje; jeżeliby zaś odumarłoby, wieloliczny owoc przynosi.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obecnie lubiący wiadomą duszę swoją, przez zatracenie odłącza ją; i ten obecnie nienawidzący wiadomą duszę swoją w wiadomym naturalnym ustroju światowym tym właśnie, do niewiadomego życia organicznego niewiadomego eonowego utrzyma pod strażą 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mnie ktoś ewentualnie obecnie usługuje, mnie niech wdraża się, i tam gdzie jakościowo jestem ja, tam i wiadomy usługujący, ten mój własny, jakościowo będzie. Jeżeli ewentualnie ktoś mnie ewentualnie obecnie usługuje, będzie szacował go wiadomy ojciec.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dusza moja od przeszłości jest zamącona, i co ewentualnie rzekłbym? Ojcze, ocal mnie z godziny naturalnego okresu czasu tej właśnie? Ale przez to właśnie przyjechałem do sfery godziny tej właśnie.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Ojcze, wsław twoje wiadome imię. Przypłynął więc głos z wewnątrz wiadomego nieba: I wsławiłem, i na powrót wsławię.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tłum, ten stojący i usłyszawszy, powiadał: Uczynił grzmot skłonnym stać się. Inni powiadali: Jakiś anioł jemu zagadał.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niewiadomy Iesus i rzekł: Nie na wskroś przez we mnie głos ten właśnie stał się, ale na wskroś przez w was.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rozróżniające rozstrzygnięcie jest wiadomego naturalnego ustroju światowego tego właśnie, teraz wiadomy prapoczątkowy i stąd naczelny wiadomego naturalnego ustroju światowego tego właśnie będzie wyrzucony na zewnątrz,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jeżeliby zostałbym wywyższony z wewnątrz tej ziemi, wszystkich wyciągnę istotnie do mnie samego.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powiadał oznaczając sygnałem od bogów którą śmiercią przedtem miał planowo obecnie odumierać.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więc jemu tłum: My usłyszeliśmy z Przydzielonego obyczajowego prawa że wiadomy pomazaniec pozostaje do sfery funkcji tego eonu, i jakże powiadasz ty że obowiązuje mogącym zostać wywyższonym uczynić określonego syna określonego człowieka? Kto jakościowo jest ten właśnie wiadomy syn wiadomego człowieka?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im Iesus: Jeszcze przez mały naturalny okres czasu określone światło wewnątrz w was jakościowo jest. Depczcie wkoło teraz tak jak to światło macie, aby nie niewiadome zaciemnienie was zupełnie schwyciłoby; i ten depczący wkoło wewnątrz w tym zaciemnieniu nie wie od przeszłości gdzie prowadzi się pod zwierzchnictwem.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to światło macie, wtwierdzajcie jako do rzeczywistości do tego światła, aby synowie światła stalibyście się. Te właśnie zagadał (określony) Iesus, i odszedłszy został ukryty od nich.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tyle to właśnie zaś jego znaki boże uczyniwszego w doistotnym przedzie ich, nie wtwierdzali jako do rzeczywistości do niego,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ten odwzorowany wniosek Esaiasa proroka zostałby uczyniony pełnym który rzekł: Utwierdzający panie, kto wtwierdził jako do rzeczywistości temu słuchowi z zaświata naszemu, i to ramię niewiadomego utwierdzającego pana komu zostało odsłonięte?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nie mogli wtwierdzać jako do rzeczywistości, że na powrót rzekł Esaias: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Oślepił trwale ich oczy i uczynił skrzepłym ich serce, aby nie ujrzeliby oczami i nie zrozumieliby sercem i nie zostaliby obróceni, i nie uleczę ich.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 Esaias, że ujrzał wiadomą sławę jego, i zagadał około niego.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Jednakowoż wszakże i z prapoczątkowych wieloliczni wtwierdzili jako do rzeczywistości do niego, ale przez farisaiosów nie potwierdzali mówieniem tego samego, aby nie odłączeni od grupy zbierania do razem staliby się;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umiłowali bowiem wiadomą sławę określonych człowieków bardziej niż tę właśnie wiadomą sławę określonego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zaś krzyknął i rzekł: Ten wtwierdzający jako do rzeczywistości do mnie, nie wtwierdza do mnie, ale do tego który posłał mnie;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dla znalezienia teorii oglądający mnie, ogląda tego który posłał mnie.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jako nieokreślone światło do określonego naturalnego ustroju światowego przyszedłem aby wszystek wtwierdzający jako do rzeczywistości do mnie w określonym zaciemnieniu nie pozostałby.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moich usłyszałby tych spływających wysłowień czynów i nie utrzymałby pod strażą, ja nie rozstrzygam go; nie bowiem przyszedłem aby rozstrzygnąłbym ten naturalny ustrój światowy, ale aby ocaliłbym ten ustrój.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przez odmówienie miejsca na położenie unieważniający mnie i nie biorący te spływające wysłowienia czynów moje, ma rozstrzygającego go: ten odwzorowany wniosek który zagadałem, ów rozstrzygnie go w tym wiadomym ostatnim dniu.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 ja ze mnie samego nie zagadałem, ale ten który posłał mnie, niewiadomy ojciec, on mi wskazówkę dał co aby rzekłbym i co zagadałbym.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przeszłości wiem że ta wskazówka jego niewiadome życie organiczne niewiadome eonowe jest. Które więc ja gadam, z góry tak jak spłynął mi ten ojciec, w ten właśnie sposób gadam.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Naprzód zaś święta Pascha, od przedtem znając Iesus że przyszła jego wiadoma godzina naturalnego okresu czasu aby przestąpiłby z wiadomego naturalnego ustroju światowego tego właśnie istotnie do wiadomego ojca, umiłowawszy swoich własnych, tych wewnątrz w tym naturalnym ustroju światowym, do sfery jakiegoś niewiadomego pełnego urzeczywistnienia umiłował 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wskutek głównego wieczornego posiłku stającego się, wskutek tego diabła już wcześniej rzuciwszego do serca aby przekazałby go Iudas syn Simona Męża Przypadku,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wcześniej znając że wszystkie sprawy dał mu ten ojciec do rąk i że od niewiadomego boga wyszedł i istotnie do tego boga prowadzi się pod tym zwierzchnictwem,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wzbudza się w górę z tego posiłku i kładzie szaty, i wziąwszy rzymskie lniane płótno przepasał siebie samego.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rzuca wodę do myjnicy i począł sobie od prapoczątku aby myć nogi uczniów i wycierać tym lnianym płótnem którym był przepasany.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 więc istotnie do Simona Petrosa. Powiada mu: Utwierdzający panic, ty należące do mnie myjesz, te nogi?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Iesus i rzekł mu: Które ja czynię ty nie wiesz od przeszłości w tej chwili, rozeznasz zaś potem-za te właśnie sprawy.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Petros: Żeby żadną metodą nie umyłbyś należące do mnie nogi do sfery funkcji tego eonu. Odróżnił się w odpowiedzi Iesus jemu: Jeżeliby nie umyłbym cię, nie masz jakąkolwiek część wspólnie ze mną.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Simon Petros: Utwierdzający panie, nie nogi moje wyłącznie jedynie, ale i ręce i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Wykąpany nie ma potrzebę jeżeli nie nogi umyć sobie, ale jest oczyszczony cały. I wy oczyszczeni jakościowo jesteście, ale zdecydowanie nie wszyscy.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przedtem znał bowiem tego obecnie przekazującego go; przez to właśnie rzekł że: Zdecydowanie nie wszyscy oczyszczeni jakościowo jesteście.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umył nogi ich, wziął te szaty swoje i padł wstecz do źródła ku pożywieniu na powrót, rzekł im: Rozeznajecie co uczyniłem wam?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głosicie mnie: Wiadomy Nauczyciel, i: Wiadomy Utwierdzający pan. I odpowiednio powiadacie; jestem bowiem.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ja umyłem wasze nogi, utwierdzający pan i nauczyciel, i wy jesteście dłużni wzajemnych myć nogi;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podprzykład bowiem dałem wam aby z góry tak jak ja uczyniłem wam i wy czynilibyście.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nie jest jakościowo niewolnik większy od utwierdzającego pana jego ani odprawiony większy od tego który posłał go.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te właśnie od przeszłości znacie, szczęśliwi teraz jesteście jeżeli ewentualnie teraz ewentualnie czynicie one.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około wszystkich was powiadam; ja od przeszłości znam których wybrałem sobie; ale aby to odwzorowane pismo zostałoby uczynione pełnym: Ten gryzący mój chleb, uniósł na wrogo na mnie piętę jego.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tej chwili powiadam wam na przód tego które skłania stać się aby wtwierdzilibyście jako do rzeczywistości gdyby stałoby się, że ja jakościowo jestem.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wam, ten biorący ewentualnie kogo posłałbym, mnie bierze; ten zaś mnie biorący, bierze tego który posłał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rzekłszy Iesus został zamącony tym wiadomym duchem i zaświadczył i rzekł: Istotne istotnego powiadam wam że jeden z was przekaże mnie.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Poglądali do wzajemnych uczniowie mając niemożność wydostania się około kogo powiada.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leżący wstecz do źródła do posiłku jeden z uczniów jego wewnątrz w łonie Iesusa, którego miłował Iesus.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Daje znak skinieniem głowy więc temu właśnie Simon Petros że ma dowiedzieć się kto ewentualnie życzeniowo jest około którego powiada.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Padłszy wstecz do źródła ku pożywieniu więc ów w ten właśnie sposób aktywnie na klatkę piersiową Iesusa, powiada mu: Utwierdzający panie, kto jest?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Odróżnia się w odpowiedzi Iesus: Ów jest któremu ja nasycę wiadomy kawałek mięsa i dam jemu. Nasyciwszy więc wiadomy kawałek daje Iudasowi (synowi) Simona Męża Przypadku.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istotny środek w ten kawałek wtedy wszedł do owego ten satanas. Powiada więc mu Iesus: Które czynisz, uczyń szybsze.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nikt nie rozeznał z leżących wstecz do źródła do posiłku, istotnie do czego rzekł mu;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bowiem wyobrażali sobie - gdyż pochwę na języki miał Iudas - że powiada mu Iesus: Kup rzeczy których potrzebę mamy do tego święta, albo żebrzącym aby coś dałby.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więc ten kawałek mięsa ów wyszedł prosto potem. Była zaś noc.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wyszedł, powiada Iesus: Teraz został wsławiony określony syn określonego człowieka, i określony bóg został wsławiony w nim;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bóg wsławi go w nim, i prosto potem wsławi 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Drobni potomkowie, jeszcze przez małe wspólnie z wami jakościowo jestem; będziecie szukali mnie, i z góry tak jak rzekłem Judajczykom że: Tam gdzie ja prowadzę się pod zwierzchnictwem wy nie możecie przyjść, i wam powiadam w tej chwili.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Wskazówkę nową daję wam, aby miłowalibyście wzajemnych; z góry tak jak umiłowałem was, aby i wy miłowalibyście wzajemnych.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właśnie rozeznają wszyscy że moi właśni uczniowie jesteście, jeżeli ewentualnie miłość ewentualnie teraz macie we wzajemnych.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Simon Petros: Utwierdzający panie, gdzie prowadzisz się pod zwierzchnictwem? Odróżnił się w odpowiedzi Iesus: Tam gdzie prowadzę się pod zwierzchnictwem, nie możesz mi teraz wdrożyć się, wdrożysz się zaś później.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Petros: Utwierdzający panie, przez co nie mogę tobie wdrożyć się w tej chwili? Duszę moją w obronie powyżej ciebie położę.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Odróżnia się w odpowiedzi Iesus: Duszę twoją w obronie powyżej mnie położysz? Istotne istotnego powiadam ci, żadną metodą nie kogut przygłosiłby aż do czasu którego zaparłbyś się mnie trzy razy.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niech jest mącone wasze serce, wtwierdzajcie do tego boga i do mnie wtwierdzajcie.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domostwie ojca mojego miejsca niezmiennego trwania wieloliczne są; jeżeli zaś nie, rzekłem ewentualnie wam, że wyprawiam się przygotować jakieś właściwe miejsce wam(?).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wyprawiłbym się i przygotowałbym jakieś właściwe miejsce wam, na powrót przyjeżdżam i zabiorę z sobą was istotnie do mnie samego, aby tam gdzie jestem ja, i wy teraz bylibyście(?).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tam gdzie prowadzę się pod zwierzchnictwem, od przeszłości znacie tę drogę.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Thomas: Utwierdzający panie, nie od przeszłości znamy gdzie prowadzisz się pod zwierzchnictwem; jakże możemy tę drogę od przeszłości?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Iesus: Ja jakościowo jestem ta droga i ta staranna pełna jawna prawda i to życie organiczne; nikt nie przychodzi istotnie do tego ojca jeżeli nie przez-ze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rozeznaliście mnie, i tego ojca mojego rozeznacie. I od tej chwili rozeznajecie go i od przeszłości widzicie 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Filippos: Utwierdzający panie, okaż nam tego ojca, i wystarcza nam.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Tylim-to naturalnym okresem czasu wspólnie z wami jakościowo jestem i nie rozeznałeś mnie, Filipposie? Ten od przeszłości widzący mnie, od przeszłości widzi tego ojca. Jakże ty powiadasz: Okaż nam tego ojca?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wtwierdzasz do rzeczywistości że ja w ojcu i ojciec we mnie jakościowo jest? Te spływające wysłowienia czynów które ja powiadam wam, ode mnie samego nie gadam; ten zaś ojciec wewnątrz we mnie pozostający czyni te dzieła swoje.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Wtwierdzajcie do rzeczywistości mi że ja w ojcu i ojciec we mnie; jeżeli zaś nie, przez te wiadome dzieła same wtwierdzajcie.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ten wtwierdzający jako do rzeczywistości do mnie, te wiadome dzieła które ja czynię i ów będzie czynił, i większe od tych właśnie będzie czynił, że ja istotnie do ojca wyprawiam się,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które coś by poprosilibyście w wiadomym imieniu moim, to właśnie uczynię, aby zostałby wsławiony ojciec w synu.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coś poprosilibyście mnie w tym imieniu moim, ja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ewentualnie ewentualnie miłujecie mnie, te wskazówki, te moje własne, upilnujecie,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wezwę do uwyraźnienia się ojca, i innego pobudziciela wezwaniem z obok - przeciw da wam aby wspólnie z wami do sfery funkcji tego eonu teraz byłby,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puszczę od siebie was osieroconych, przyjeżdżam istotnie do was.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małe, i ten naturalny ustrój światowy mnie już nie ogląda dla znalezienia teorii, wy zaś oglądacie dla znalezienia teorii mnie, że ja żyję organicznie i wy żyli będziecie organicznie.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rozeznacie wy że ja w ojcu moim, i wy we mnie, i ja w was.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wskazówki moje i pilnujący je, ów jest ten miłujący mnie; ten zaś miłujący mnie będzie umiłowany pod przewodnictwem ojca mego, i ja umiłuję go i wewnątrz objawię mu mnie samego.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Iudas, nie ten Mąż Przypadku: Utwierdzający panie, co stało się że nam obecnie masz planowo obecnie wewnątrz objawić ciebie samego i zdecydowanie nie temu naturalnemu ustrojowi światowemu?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Iesus i rzekł mu: Jeżeli ewentualnie ktoś ewentualnie miłuje mnie, wiadomy odwzorowany wniosek mój upilnuje; i ojciec mój umiłuje go, i istotnie do niego przyjdziemy, i jakieś miejsce niezmiennego trwania u-przy nim uczynimy sobie.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miłujący mnie, te odwzorowane wnioski moje nie pilnuje; i ten odwzorowany wniosek który słyszycie nie jest mój własny, ale tego który posłał mnie,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zagadałem wam u-przy was pozostając;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pobudziciel wezwaniem z obok - przeciw, ten duch ten oderwanie święty którego pośle ojciec w wiadomym imieniu moim, ów was nauczy wszystkie sprawy i podbudzi do wspomnienia was, wszystkie które rzekłem wam.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puszczam od siebie wam, pokój ten mój własny daję wam; nie z góry tak jak ten naturalny ustrój światowy daje, ja daję wam. Nie niech jest mącone wasze serce ani nie niech lęka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Usłyszeliście że ja rzekłem wam: Prowadzę się z powrotem pod zwierzchnictwem, i przyjeżdżam istotnie do was. O ile miłowaliście mnie, wyszliście rozkosznie z środka by że wyprawiam się istotnie do ojca, że ojciec większy ode mnie jest.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teraz spłynąłem wam zanim okoliczności uczynią możliwym to stać się, aby gdyby stałoby się, wtwierdzilibyście do rzeczywistości.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nie wieloliczne będę gadał wspólnie z wami, przychodzi bowiem ten wiadomy tego naturalnego ustroju światowego naczelny z racji swej prapoczątkowości; i we mnie nie ma nic.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rozeznałby ten naturalny ustrój światowy że miłuję ojca i z góry tak jak wskazał mi ojciec w ten właśnie sposób czynię. Poddawajcie się wzbudzaniu w górę, ewentualnie wiedziemy pozostając w łączności w z tego miejsca.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jakościowo jestem ta wiadoma winorośl, ta powstała ze starannej pełnej jawnej prawdy, i ten wiadomy ojciec mój rolnik jakościowo jest.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jakiś życionośny odłam we mnie nie przynoszący jakiś owoc, unosi go; i wszystek ten owoc przynoszący, czyści go aby jakiś owoc liczniejszy przynosiłby.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wy oczyszczeni jakościowo jesteście przez ten odwzorowany wniosek który zagadałem wam;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pozostańcie we mnie, i ja w was. Z góry tak jak ten życionośny odłam nie może owoc przynosić od siebie samego jeżeli ewentualnie nie ewentualnie pozostaje w wiadomej winorośli, w ten właśnie sposób ani wy jeżeli ewentualnie nie we mnie ewentualnie pozostajecie.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jakościowo jestem ta winorośl, wy zaś te życionośne odłamy. Ten pozostający we mnie i ja w nim, ten właśnie przynosi owoc wieloliczny, że beze mnie nie możecie czynić nic.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nie ktoś ewentualnie pozostaje we mnie, został rzucony na zewnątrz jak ten życionośny odłam; i został wysuszony i zbierają do razem je i do ognia rzucają i jako jeden jest płoniony.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pozostalibyście we mnie i te spływające wysłowienia czynów moje w was jako jedno pozostałoby, to które jeżeli ewentualnie ewentualnie chcecie, poproście dla siebie, i stanie się wam.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właśnie został wsławiony ojciec mój, aby owoc wieloliczny przynosilibyście i stalibyście się moi właśni uczniowie.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umiłował mnie wiadomy ojciec i ja was umiłowałem; pozostańcie w tej miłości, tej mojej własnej.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wkazówki moje upilnowalibyście, pozostaniecie w tej miłości, tej należącej do mnie, z góry tak jak ja wkazówki wiadomego ojca mojego trwale upilnowałem i pozostaję w tej która należy do niego, w tej miłości.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trwale zagadałem wam, aby ta rozkosz, ta moja własna, w was teraz byłaby, i ta rozkosz wasza zostałaby uczyniona pełną.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właśnie jest ta wkazówka, ta moja własna, aby obecnie miłowalibyście wzajemnych z góry tak jak umiłowałem was.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Większą od tej właśnie miłość nikt nie ma, aby ktoś duszę swoją położyłby w obronie powyżej lubiących przyjaciół należących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przyjaciele moi jesteście jeżeli ewentualnie ewentualnie czynicie które ja wkazuję wam.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nie powiadam was jako niewolników, że niewolnik nie wie od przeszłości co obecnie czyni jego utwierdzający pan; was zaś spłynąłem jako przyjaciół, że wszystkie które usłyszałem z obok od strony ojca mojego dałem poznać wam.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 mnie wybraliście sobie ale ja wybrałem sobie was, i położyłem was aby wy obecnie prowadzilibyście się pod moim zwierzchnictwem, i owoc obecnie przynosilibyście, i ten owoc wasz obecnie pozostawałby, aby które coś by poprosilibyście ojca w imieniu moim, dałby wam.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wkazuję wam, aby obecnie miłowalibyście wzajemnych.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ten naturalny ustrój światowy was nienawidzi, rozeznawajcie że mnie wpierw od was znienawidził.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 tego naturalnego ustroju światowego byliście jakościowo, ten ustrój ewentualnie to co swoje własne lubił; że zaś z tego ustroju nie jesteście jakościowo ale ja wybrałem sobie was z tego ustroju, przez to właśnie nienawidzi was ten ustrój.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Przypominajcie sobie tego odwzorowanego wniosku którego ja rzekłem wam: Nie jest jakościowo niewolnik większy od utwierdzającego pana jego. Jeżeli mnie poczęli ścigać prawnie, i was będą ścigali prawnie; jeżeli ten odwzorowany wniosek mój poczęli pilnować, i ten wasz własny będą pilnowali.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właśnie wszystkie będą czynili do sfery was przez to wiadome imię moje, że nie znają od przeszłości tego który posłał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ile nie przyjechałem i nie zagadałem im, uchybienie nie mieli; teraz zaś jakieś przedobjawienie nie mają około uchybienia swojego.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mnie nienawidzący i ojca mojego nienawidzi.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ile te wiadome dzieła nie uczyniłem w nich które nikt inny nie uczynił, uchybienie nie mieli; teraz zaś i od przeszłości widzą i od przeszłości nienawidzą i mnie i ojca mego.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zostałby uczyniony pełnym ten odwzorowany wniosek, ten w Przydzielonym obyczajowym prawie ich pismem odwzorowany że: Znienawidzili mnie darmo.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przyszedłby ten pobudziciel do obok-przeciw wezwaniem którego ja posłałbym wam z obok od strony ojca, wiadomy duch wiadomej starannej pełnej jawnej prawdy, który z obok od strony ojca wydostaje się, ów zaświadczy około mnie;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zaś świadczycie, że od prapoczątku wspólnie ze mną jakościowo jesteście.</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zagadałem wam aby nie uznalibyście się za prowadzonych do pułapki.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Odłączonych od grupy zbierania razem uczynią was. Ale przychodzi godzina naturalnego okresu czasu, aby wszystek ten który zabił was wyobraziłby sobie służbę za zapłatę przynosić do istoty wiadomemu bogu.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 właśnie sprawy uczynią, że nie rozeznali ojca ani mnie.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 właśnie sprawy zagadałem wam, aby, gdyby przyszłaby ta wiadoma godzina naturalnego okresu czasu onych spraw, przypominalibyście sobie onych spraw, że ja rzekłem wam. Te właśnie sprawy zaś wam z prapoczątku nie rzekłem, że wspólnie z wami bywałem dla siebie.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zaś prowadzę się na powrót pod zwierzchnictwem istotnie do tego który posłał mnie, i nikt z was nie wzywa do uwyraźnienia się mnie: Gdzie prowadzisz się na powrót pod zwierzchnictwem?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że te właśnie zagadałem wam, przykrość uczyniła pełnym wasze serce.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 tę pełną jawną prawdę powiadam wam: przynosi korzyść wam aby ja odjechałbym. Jeżeliby bowiem nie odjechałbym, ten wiadomy pobudziciel do obok-przeciw wezwaniem nie przyjdzie istotnie do was; jeżeliby zaś wyprawiłbym się, poślę go istotnie do was.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ów wykazując haniebność skarci ten naturalny ustrój światowy około jakiegokolwiek uchybienia i około jakiejkolwiek zebranej reguł cywilizacji i około jakiegokolwiek rozstrzygnięcia.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uchybienia wprawdzie, że nie wtwierdzają jako do rzeczywistości do mnie;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zebranej reguł cywilizacji zaś, że istotnie do ojca prowadzę się pod zwierzchnictwem i już nie oglądacie dla znalezienia teorii mnie;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zaś rozstrzygnięcia, że ten wiadomy naczelny z racji swej prapoczątkowości naturalnego ustroju światowego tego właśnie od przeszłości jest rozstrzygnięty.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wieloliczne mam wam teraz powiadać, ale nie możecie dźwigać w tej chwili.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przyszedłby ów, ten duch starannej pełnej jawnej prawdy, poprowadzi po drodze was w tej prawdzie wszystkiej; nie bowiem będzie gadał od siebie samego, ale te które usłyszy będzie gadał, i te aktualnie przychodzące powracając do źródła będzie przynosił jako nowinę wam.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Ów mnie będzie sławił, że z tego mojego będzie brał i powracając do źródła będzie przynosił jako nowinę wam.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które ma ojciec, moje własne jako jedno jest; przez to właśnie rzekłem, że z tego mojego bierze i powracając do źródła będzie przynosił jako nowinę wam.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Małe, i już nie dla znalezienia teorii oglądacie mnie; i na powrót małe, i będziecie widzieli mnie.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więc z uczniów jego istotnie do wzajemnych: Co jakościowo jest to właśnie które powiada nam: Małe, i nie dla znalezienia teorii oglądacie mnie; i na powrót małe, i będziecie widzieli mnie? I: Że prowadzę się na powrót pod zwierzchnictwem istotnie do ojca?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Powiadali więc: Co jakościowo jest to właśnie to: Małe? Nie wiemy od przeszłości co teraz gada.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Rozeznał Iesus że chcieli go wzywać do uwyraźnienia się, i rzekł im: Około tego właśnie szukacie badawczo wspólnie z wzajemnymi że rzekłem: Małe, i nie dla znalezienia teorii oglądacie mnie; i na powrót małe, i będziecie widzieli mnie?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że będziecie płakali i będziecie wyrzekali treny pogrzebowe wy, ten zaś naturalny ustrój światowy będzie rozkosznie wychodził z środka; wy będziecie doznawali przykrości, ale ta przykrość wasza do sfery niewiadomej rozkoszy stanie się.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Określona kobieta gdy ewentualnie ewentualnie wydaje na świat, przykrość ma, że przyszła godzina naturalnego okresu czasu jej; gdyby zaś zrodziłaby dziecko, już nie przypomina sobie tego ucisku przez tę rozkosz, że został zrodzony nieokreślony człowiek do określonego naturalnego ustroju światowego.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więc teraz wprawdzie przykrość macie; na powrót zaś ujrzę was, i będzie rozkosznie wychodziło z środka wasze serce, i tę rozkosz waszą nikt nie unosi od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owym dniu mnie nie będziecie wzywali do uwyraźnienia się o nic. Istotne istotnego powiadam wam, ewentualnie coś poprosilibyście wiadomego ojca w wiadomym imieniu moim, da wam.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tej chwili nie poprosiliście nic w tym imieniu moim; proście i weźmiecie aby ta rozkosz należąca do was aktualnie byłaby od przeszłości uczyniona pełną.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w obocznych odwzorowaniach szlaku twórczego zagadałem wam; przychodzi godzina naturalnego okresu czasu gdy już nie w obocznych odwzorowaniach szlaku twórczego będę gadał wam, ale wszystkospływem około ojca odniosę nowinę wam.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w imieniu moim będziecie prosili dla siebie, i nie powiadam wam że ja będę wzywał do uwyraźnienia się ojca około was.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 bowiem ojciec lubi was, że wy mnie trwale ulubiliście i trwale wtwierdziliście do rzeczywistości że ja z obok od strony boga wyjechałem.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Wyjechałem od strony ojca i przyjechałem do sfery tego naturalnego ustroju światowego; na powrót puszczam od siebie ten naturalny ustrój światowy i wyprawiam się istotnie do tego ojca.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uczniowie jego: Oto teraz wszystkospływem gadasz i odwzorowanie szlaku twórczego żadne nie powiadasz.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od przeszłości wiemy że od przeszłości wiesz wszystkie sprawy i nie potrzebę masz aby ktoś cię wzywałby do uwyraźnienia się; w tym właśnie wtwierdzamy do rzeczywistości że od nieokreślonego boga wyjechałeś.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im Iesus: W tej chwili wtwierdzacie do rzeczywistości?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Zobaczcie-oto teraz przychodzi godzina naturalnego okresu czasu i na trwale w przeszłości przyszła aby zostalibyście rozproszeni każdy do wiadomych swoich własnych rzeczy i spraw i mnie wyłącznie jedynego puścilibyście od siebie; i nie jestem jakościowo wyłącznie jedyny, że wiadomy ojciec wspólnie ze mną jakościowo jest.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zagadałem wam aby we mnie niewiadomy pokój teraz mielibyście. W tym naturalnym ustroju światowym ucisk teraz macie, ale bądźcie śmiali, ja w przeszłości zwyciężyłem ten ustrój.</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zagadał Iesus, i uniósłszy na oczy swoje do sfery wiadomego nieba, rzekł: Ojcze, przyszła wiadoma godzina naturalnego okresu czasu; wsław należącego do ciebie wiadomego syna, aby ten syn wsławiłby ciebie.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dałeś mu samowolną władzę z wybycia na zewnątrz wszystkiej mięsowej istoty, aby wszystko, które trwale dałeś mu, dałby im: niewiadome życie organiczne niewiadome eonowe.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jakościowo jest to eonowe życie organiczne, aby rozeznawaliby ciebie wiadomego wyłącznie jedynego powstałego ze starannej pełnej jawnej prawdy boga, i którego odprawiłeś Iesusa pomazańca.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ciebie wsławiłem na ziemi, dzieło w pełni dokonawszy które dałeś mi aby uczyniłbym.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teraz wsław mnie ty ojcze u-przy tobie samym tą sławą którą miałem naprzód tego które uczyniło ten naturalny ustrój światowy możliwym teraz być u-przy tobie.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Ujawniłem twoje imię człowiekom których dałeś mi z tego naturalnego ustroju światowego. Twoi właśni jakościowo byli i mnie ich dałeś, i ten odwzorowany wniosek należący do ciebie od przeszłości pilnują.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trwale rozeznali że wszystkie te które trwale dałeś mi, z obok od strony ciebie jakościowo są.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 spływające wysłowienia czynów które dałeś mi trwale dałem im, i oni wzięli i rozeznali starannie spełnie jawnie prawdziwie że z obok od strony ciebie wyjechałem, i wtwierdzili jako do rzeczywistości że ty mnie odprawiłeś.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około nich wzywam do uwyraźnienia się, nie około tego naturalnego ustroju światowego wzywam do uwyraźnienia się, ale około tych których trwale dałeś mi, że twoi właśni jakościowo są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 moje własne wszystkie twoje własne jako jedna jakościowo jest, i te twoje własne moje własne, i od przeszłości jestem wsławiony w nich.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jakościowo byłem dla siebie wspólnie z nimi, ja pilnowałem ich w wiadomym imieniu należącym do ciebie w którym trwale dałeś mi, i ustanowiłem straż, i żaden z nich nie odłączył się przez zatracenie jeżeli nie ten syn tego odłączenia przez zatracenie, aby to wiadome odwzorowane pismo zostałoby uczynione pełnym.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zaś istotnie do ciebie przyjeżdżam i te właśnie gadam w tym naturalnym ustroju światowym aby obecnie mieliby tę rozkosz, tę moją własną, trwale od przeszłości uczynioną pełną w sobie samych.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trwale dałem im ten odwzorowany wniosek należący do ciebie, i ten ustrój znienawidził ich, że nie są jakościowo z tego ustroju z góry tak jak ja nie jestem jakościowo z tego ustroju.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wzywam do uwyraźnienia się aby uniósłbyś ich z tego ustroju, ale aby upilnowałbyś ich z tego złośliwego.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tego ustroju nie są jakościowo z góry tak jak ja nie jestem jakościowo z tego ustroju.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Uświęć ich w tej wiadomej starannej pełnej jawnej prawdzie; ten wiadomy odwzorowany wniosek, ten twój własny, staranna pełna jawna prawda jest.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mnie odprawiłeś do tego ustroju, i ja odprawiłem ich do tego ustroju,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obronie powyżej nich ja uświęcam mnie samego, aby obecnie byliby i oni od przeszłości uświęceni w jakiejś starannej pełnej jawnej prawdzie.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około tych właśnie zaś wzywam do uwyraźnienia się wyłącznie jedynie, ale i około tych wtwierdzających jako do rzeczywistości przez-z odwzorowanego wniosku ich do mnie,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wszyscy jedno teraz jakościowo byliby, z góry tak jak ty ojcze we mnie i ja w tobie, aby i oni w nas teraz jakościowo byliby, aby ten ustrój wtwierdzałby do rzeczywistości że ty mnie odprawiłeś.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tę sławę którą trwale dałeś mi, trwale daję im, aby teraz jakościowo byliby jedno z góry tak jak my jedno;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w nich i ty we mnie, aby teraz jakościowo byliby od przeszłości w pełni dokonani do jednego, aby teraz rozeznałby ten naturalny ustrój światowy że ty mnie odprawiłeś i umiłowałeś ich z góry tak jak mnie umiłowałeś.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Ojcze, to które trwale dałeś mi, chcę aby tam gdzie jakościowo jestem ja i owi teraz jakościowo byliby wspólnie ze mną, aby szukając teorii oglądaliby tę sławę, tę moją własną, którą trwale dałeś mi, że umiłowałeś mnie naprzód rzucenia z góry na dół dla fundamentu naturalnego ustroju światowego.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Ojcze stosujący reguły cywilizji, i ten ustrój cię nie rozeznał, ja zaś cię rozeznałem, i ci właśnie rozeznali że ty mnie odprawiłeś,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poznać im to wiadome imię twoje, i dam poznać, aby ta miłość którą umiłowałeś mnie, w nich teraz byłaby i ja w nich.</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rzekłszy Iesus wyszedł razem z uczniami swymi na przeciwległy kraniec burzliwego potoku, tego Wywiercony i stąd Posępny i Ponury, tam gdzie był ogród, do którego wszedł on i uczniowie jego.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przedtem znał zaś i Iudas, ten obecnie przekazujący go, to właściwe miejsce ujścia, że wielekroć został zebrany do razem Iesus tam wspólnie z uczniami swymi.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Iudas wziąwszy wężowy splot kohorty i z prapoczątkowych kapłanów i z farisaiosów podwładnych, przychodzi tam wspólnie z objawiającymi światło latarniami i jasnymi lampami i narzędziami walki.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więc, od przedtem znając wszystkie te obecnie przychodzące wrogo na niego, wyszedł i powiada im: Kogo szukacie?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Odróżnili się w odpowiedzi jemu: Iesusa, tego nazarejczyka. Powiada im: Ja jestem. Od przedtem stał zaś i Iudas, ten obecnie przekazujący go, wspólnie z nimi.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więc rzekł im: Ja jestem, odeszli do tych miejsc skierowanych do tyłu i padli na prostacki przyziem.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więc nadto wezwał do uwyraźnienia się ich: Kogo szukacie? Ci zaś rzekli: Iesusa, tego nazarejczyka.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Iesus: Rzekłem wam że: Ja jestem. Jeżeli więc mnie szukacie, puśćcie od siebie tych właśnie aby mogli prowadzić się pod moim zwierzchnictwem.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Aby zostałby uczyniony pełnym ten odwzorowany wniosek który rzekł że: Których trwale dałeś mi, nie odłączyłem przez zatracenie z nich żadnego.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Simon więc Petros mając miecz wyciągnął go i raził wiadomego należącego do prapoczątkowego kapłana niewolnika i odciął jego wiadome uszko, to prawe. Było zaś imię temu niewolnikowi Malchos.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Iesus Petrosowi: Rzuć miecz do składnicy; ten kielich losu który trwale dał mi wiadomy ojciec, (czy) żadną metodą nie (żeby) napiłbym się 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więc wężowy splot kohorty i tysiącznik i podwładni (z) Judajczyków wzięli do razem Iesusa i związali 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zawiedli istotnie do Hannasa wpierw; był bowiem teść Kaiafasa, który był prapoczątkowy kapłan kosmicznego cyklu rocznego owego.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Kaiafas ten który udzielił rady Judajczykom, że przynosi korzyść uczynić jednego jakiegoś niewiadomego człowieka skłonnym odumrzeć w obronie powyżej tego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Wdrażał się zaś określonemu Iesusowi nieokreślony Simon Petros i nieokreślony inny uczeń. Ten zaś uczeń ów był znajomy prapoczątkowemu kapłanowi i razem wszedł z określonym Iesusem do zagrody powietrznego miejsca prapoczątkowego kapłana.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Petros od przedtem stał istotnie ku drzwiom na zewnątrz. Wyszedł więc ten uczeń, ten inny, ten znajomy prapoczątkowego kapłana, i rzekł odźwiernej, i wwiódł tego Petrosa.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więc temu Petrosowi ta posługująca dziewka, ta odźwierna: Czy nie i ty z uczniów jesteś określonego człowieka tego właśnie? Powiada ów: Nie jestem.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przedtem stali zaś niewolnicy i podwładni, kupę drzewnych węgli żarzonych potem uczyniwszy, że chłód był, i grzali się; był zaś i ten Petros wspólnie z nimi potem stanąwszy i obecnie grzejący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prapoczątkowy kapłan wezwał do uwyraźnienia się określonego Iesusa około uczniów jego i około nauki jego.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mu nieokreślony Iesus: Ja wszystkospływem na trwale gadałem temu naturalnemu ustrojowi światowemu; ja zawsze udzieliłem nauki w miejscu zbierania razem i w świątyni, tam gdzie wszyscy Judajczycy schodzą się, i w ukrytym miejscu nie zagadałem żadne.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mnie wzywasz do uwyraźnienia się? Wezwij do uwyraźnienia się tych którzy usłyszeli co zagadałem im; oto ci właśnie od przeszłości znają które rzekłem 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te właśnie zaś jego rzekłszego, jeden obok-przeciw stojący z podwładnych dał uderzenie różdżką określonemu Iesusowi, rzekłszy: W ten właśnie sposób odróżniasz się w odpowiedzi prapoczątkowemu kapłanowi?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mu nieokreślony Iesus: Jeżeli źle zagadałem, zaświadcz około tego złego; jeżeli zaś odpowiednio, po co mnie biczowaniem obierasz ze skóry?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Odprawił więc go ten Hannas związanego istotnie do Kaiafasa, tego prapoczątkowego kapłana.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nieokreślony Simon Petros od przedtem stojący i teraz grzejący się. Rzekli więc jemu: Czy nie i ty z uczniów jego jesteś? Zaparł się ów i rzekł: Nie jestem.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jeden z niewolników prapoczątkowego kapłana razem urodzony członek rodziny będący, tego którego odciął nieokreślony Petros to uszę: Czy nie ja ciebie ujrzałem w tym ogrodzie wspólnie z nim?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więc zaparł się nieokreślony Petros. I prosto z tego - natychmiast kogut przygłosił.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Wiodą więc tego Iesusa od tego Kaiafasa do pretorium. Było zaś przedwczesnym rankiem, i oni nie weszli do pretorium, aby nie zostaliby splamieni ale zjedliby paschę.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 więc ten Pilatos na zewnątrz istotnie do nich i mówi: Co za oskarżenie przynosicie w dół z określonego człowieka tego właśnie?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Odróżnili się dla odpowiedzi i rzekli mu: O ile nie był ten właśnie złe czyniący, nie by tobie przekazaliśmy go.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im ten Pilatos: Weźcie go wy i w dół w Przydzielone obyczajowe prawo wasze rozstrzygnijcie go. Rzekli mu Judajczycy: Nam nie wolno odłączyć przez zabicie żadnego.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ten odwzorowany wniosek tego Iesusa zostałby uczyniony pełnym który rzekł, oznaczając sygnałem od boga którą śmiercią przedtem miał planowo teraz odumierać.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 więc na powrót do pretorium Pilatos i przygłosił określonego Iesusa i rzekł mu: Ty jakościowo jesteś ten wiadomy król Judajczyków?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nieokreślony Iesus: Od ciebie samego ty to właśnie powiadasz, albo czy inni rzekli tobie około mnie?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ten Pilatos: Czy jakoś ja Judajczyk jestem? Ten z natury wzajemnie razem żyjący naród, ten twój własny, i prapoczątkowi kapłani przekazali cię mnie. Co uczyniłeś?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mu Pilatos: Czy nie więc jakiś nieokreślony król jakościowo jesteś ty? Odróżnił się w odpowiedzi ten Iesus: Ty powiadasz że jakiś nieokreślony król jakościowo jestem. Ja do tego właśnie byłem genetycznie zrodzony i do tego właśnie przyjechałem do tego określonego naturalnego ustroju światowego, aby zaświadczyłbym tej starannej pełnej nie uchodzącej uwadze jawnej prawdzie; wszystek ten jakościowo będący z tej prawdy słucha należącego do mnie, tego głosu.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Pilatos: Co jest jakaś nieokreślona staranna pełna nie uchodząca uwadze jawna prawda? I to właśnie rzekłszy, na powrót wyszedł istotnie do Judajczyków i powiada im: Ja żadną nie znajduję w nim winę.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zaś obyczaj życia razem wam aby jednego rozwiązawszy uwolniłbym wam w tym święcie Pascha. Pragniecie więc żeby rozwiązawszy uwolniłbym wam tego króla Judajczyków?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Wrzasnęli jak zwierzęta więc na powrót powiadając: Nie tego właśnie ale tego wiadomego Bar-abbasa. Był zaś ten Barabbas zagrabiający piracki zbójca.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więc wziął Pilatos Iesusa i ubiczował.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żołnierze splótłszy wieniec z cierni nałożyli na dodatek należącej do niego, tej wiadomej głowie, i szatę purpurową rzucili wkoło w niego,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przychodzili intymnie do niego i powiadali: Wychodź rozkosznie z środka, ten król tych Judajczyków. I dawali mu uderzenia różdżkami.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 na powrót na zewnątrz Pilatos i powiada im: Ujrzyjcie-oto wiodę wam go na zewnątrz, aby rozeznalibyście że żadną winę nie znajduję w nim.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 więc określony Iesus na zewnątrz niosąc ten cierniowy wieniec i tę purpurową szatę. I powiada im: Zobaczcie-oto określony człowiek.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ujrzeli go prapoczątkowi kapłani i podwładni, wrzasnęli jak zwierzęta powiadając: Zaopatrz w umarły stawiony drewniany pal, zaopatrz w pal. Powiada im Pilatos: Weźcie go wy i zaopatrzcie w pal; ja bowiem nie znajduję w nim winę.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Odróżnili się mu Judajczycy: My Przydzielone obyczajowe prawo mamy, i w dół w to Prawo jest dłużny odumrzeć że jako jakiegoś syna jakiegoś boga siebie samego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usłyszał Pilatos ten właśnie wiadomy odwzorowany wniosek, bardziej przestraszył się,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 do pretorium na powrót i powiada temu Iesusowi: Skąd jakościowo jesteś ty? Zaś Iesus odróżnienie w odpowiedzi nie dał mu.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więc mu Pilatos: Mnie nie gadasz? Nie wiesz że samowolną władzę mam rozwiązawszy uwolnić cię i samowolną władzę mam zaopatrzyć w pal cię?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Iesus: Nie miałeś samowolną władzę w dół na mnie żadną, o ile nie była jakościowo w przeszłości trwale dana tobie w łączności z góry. Przez to właśnie ten który przekazał mnie tobie, większe uchybienie ma.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właśnie Pilatos szukał sposobu rozwiązawszy uwolnić go. Zaś Judajczycy wrzasnęli powiadając: Jeżeliby tego właśnie rozwiązawszy uwolniłbyś, nie jesteś przyjaciel Kaisara; wszystek ten jako króla siebie samego czyniący powiadając przeciwnie sprzeciwia się Kaisarowi.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Pilatos usłyszawszy z odwzorowanych wniosków tych właśnie, powiódł na zewnątrz określonego Iesusa i osiadł na wzniesionym wstępie do sfery właściwego miejsca powiadanego Wyścielone kamieniami, po hebrajsku zaś Gabbatha.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dzień Podstępne Przygotowanie Materialnego Urządzenia Paschy, godzina naturalnego okresu czasu jakościowo była tak jak szósta. I powiada Judajczykom: Ujrzyjcie-oto określony król wasz.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Wrzasnęli jak zwierzęta więc owi: Unieś, unieś, zaopatrz w umarły stawiony drewniany pal go. Powiada im Pilatos: Określonego wiadomego króla waszego żeby zaopatrzyłbym w pal? Odróżnili się w odpowiedzi prapoczątkowi kapłani: Nie mamy obecnie jakiegokolwiek króla jeżeli nie Kaisara.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więc przekazał go im aby zostałby zaopatrzony w pal. Zabrali z sobą więc określonego Iesusa.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dźwigając sobie samemu ten umarły drewniany pal wyszedł do powiadanego Czaszki właściwego miejsca, która jest powiadana po hebrajsku Golgotha,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gdzie go zaopatrzyli w umarły stawiony drewniany pal, i wspólnie z nim innych dwóch: w z tego miejsca i w z tego miejsca, w środkowe miejsce zaś tego Iesusa.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Odwzorował pismem zaś i tytuł Pilatos i położył na tym palu; było zaś trwale pismem odwzorowane: Iesus ten wiadomy nazarejczyk ten wiadomy król Judajczyków.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więc tytuł wieloliczni przeczytali z Judajczyków, że blisko było to właściwe miejsce tego miasta tam gdzie został zaopatrzony w pal Iesus; i było pismem odwzorowane po hebrajsku, po rzymsku, po helleńsku.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Powiadali więc Pilatosowi prapoczątkowi kapłani Judajczyków: Nie odwzorowuj pismem: Ten wiadomy król Judajczyków, ale że ów rzekł: Król jestem Judajczyków.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w odpowiedzi Pilatos: Które trwale pismem odwzorowałem, trwale pismem odwzorowałem.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żołnierze, gdy zaopatrzyli w umarły stawiony drewniany pal Iesusa, wzięli wierzchnie szaty jego i uczynili cztery części, każdemu żołnierzowi część, i suknię. Była zaś ta suknia bez szwu, z tych pozostających w łączności z góry tkana przez-z całej.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istotnie do wzajemnych: Może nie rozdarlibyśmy ją, ale pociągnęlibyśmy los około niej, kogo będzie. Aby to odwzorowane pismo zostałoby uczynione pełnym: Rozdzielili sobie szaty moje sobie samym, i na szatne odzienie moje rzucili los. Zaiste więc żołnierze te właśnie uczynili.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przedtem stały zaś u-przy tym palu Iesusa matka jego, i siostra matki jego(,) Maria ta Klopasa, i Maria ta Rodem z Wieży.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więc ujrzawszy matkę i ucznia stojącego obok-przeciw którego miłował, powiada matce: Kobieto, ujrzyj-oto ten wiadomy syn twój.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powiada temu uczniowi: Ujrzyj-oto ta wiadoma matka twoja. I od owej godziny wziął ten uczeń ją do wiadomych swoich własnych spraw i rzeczy.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 istotny środek - za to właśnie, znając od przeszłości Iesus że już wszystkie sprawy jako jedna od przeszłości w pełni jest urzeczywistniona, aby w pełni zostałoby dokonane wiadome Odwzorowane pismo, powiada: Pragnę.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Sprzęt materialnego urządzenia leżał ostrego octu pełny; gąbkę więc pełną tego octu, pachnącym hyzopem dookoła obłożywszy, przynieśli do istoty jego, tym ustom.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wziął ten ocet Iesus, rzekł: Od przeszłości w pełni jest urzeczywistnione. I skłoniwszy głowę, przekazał ducha.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Więc Judajczycy, gdyż dzień Podstępne Przygotowanie Sztucznego Materialnego Urządzenia jakościowo był, aby nie jako jeden pozostałby na tym palu te cielesne organizmy w tym sabacie - jakościowo był bowiem wielki dzień owego sabatu - wezwali do uwyraźnienia się Pilatosa aby zostałyby odgórnie strzaskane ich golenie i zostałyby uniesione.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Przyszli więc żołnierze i tego wprawdzie pierwszego odgórnie strzaskali golenie, i tego innego, tego ujętego w pal do razem z nim.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Aktywnie wrogo na zaś Iesusa przyszedłszy, jak ujrzeli już go umarłego, nie odgórnie strzaskali jego golenie,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żołnierzy lancą należący do niego, ten wiadomy bok, żgnął, i wyszła prosto potem krew i woda.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który w przeszłości trwale ujrzał, od przeszłości zaświadcza, i pochodzące ze starannej pełnej jawnej prawdy jego jest to świadectwo, i ów od przeszłości wie że doprowadzające do starannej pełnej jawnej prawdy powiada, aby i wy wtwierdzalibyście jako do rzeczywistości.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jako jedno bowiem te właśnie aby to wiadome odwzorowane pismo zostałoby uczynione pełnym: Kość nie będzie do razem zmiażdżona jego.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odmienne odwzorowane pismo powiada: Ujrzą do którego wyprowadzili ukłucie(m).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te właśnie zdarzenia wezwał do uwyraźnienia się Pilatosa Iosef od Harimathai, obecnie będący uczeń Iesusa, od przeszłości ukryty zaś przez strach od Judajczyków, aby uniósłby wiadomy cielesny organizm Iesusa. I nawrócił w możliwość Pilatos. Przyszedł więc i uniósł ten cielesny organizm jego.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zaś i Nikodemos, ten który przyszedł istotnie do niego podczas nocy jako to co pierwsze, przynosząc mieszaninę mirry i aloesu tak jak rzymskie litry sto.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Wzięli więc ten cielesny organizm Iesusa i związali go kawałkami tkanin wspólnie z wonnościami, z góry tak jak zwyczaj jest Judajczykom wgrzebywać.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w tym właściwym miejscu, tam gdzie został zaopatrzony w pal, jakiś ogród, i w tym ogrodzie pamiątkowy grobowiec nowy w którym jeszcze w żaden sposób nie żaden nie był położony;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więc przez ten dzień Podstępne Przygotowanie Sztucznego Materialnego Urządzenia Judajczyków, że blisko był ten pamiątkowy grobowiec, położyli Iesusa.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zaś jednym dniem sabatów Maria, ta Rodem z Wieży, przychodzi przedwcześnie rano w czasie zaciemnienia jeszcze będącego, do tego pamiątkowego grobowca, i pogląda ten wiadomy kamień od przedtem uniesiony z wewnątrz pamiątkowego grobowca.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Biegnie więc i przychodzi istotnie do Simona Petrosa i istotnie do tego innego ucznia którego lubił Iesus, i powiada im: Unieśli wiadomego utwierdzającego pana z wewnątrz pamiątkowego grobowca i nie wiemy gdzie położyli 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 więc Petros i ten inny uczeń, i przychodzili do pamiątkowego grobowca.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Biegli zaś ci dwaj w tym samym miejscu, czasie, i ten inny uczeń wcześniej zaczął biec szybciej od Petrosa, i przyszedł pierwszy do pamiątkowego grobowca.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boku skrycie schyliwszy się pogląda leżące te kawałki tkanin, nie wszakże wszedł.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 więc i Simon Petros podążający wspólną drogą za nim, i wszedł do pamiątkowego grobowca, i dla znalezienia teorii ogląda te kawałki tkanin leżące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rzymską chustkę potną do twarzy która była na głowie jego, nie wspólnie z tymi kawałkami tkanin leżącą ale bez nich wwikłaną do jednego właściwego miejsca.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więc wszedł i ten inny uczeń, ten który przyszedł pierwszy do pamiątkowego grobowca, i ujrzał i wtwierdził jako do rzeczywistości.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 żaden sposób nie bowiem od przedtem znali to odwzorowane pismo że obowiązuje uczynić go z umarłych mogącym stawić się na górę.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na powrót istotnie do nich ci uczniowie.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Maria zaś od przedtem stała istotnie ku pamiątkowemu grobowcowi na zewnątrz płacząc. Jak więc płakała, z boku skrycie schyliła się do pamiątkowego grobowca,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szukając teorii ogląda dwóch jakichś aniołów w białych z góry zajmujących sobie miejsce: jednego istotnie ku głowie i jednego istotnie ku nogom, tam gdzie leżał cielesny organizm wiadomego Iesusa.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 jej owi: Kobieto, (po) co płaczesz? Powiada im że: Unieśli utwierdzającego pana mojego i nie wiem gdzie położyli go.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rzekłszy została obrócona do tych miejsc skierowanych do tyłu, i szukając teorii ogląda wiadomego Iesusa od przedtem stojącego, i nie od bardziej przedtem wiedziała że niewiadomy Iesus obecnie jest.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jej niewiadomy Iesus: Kobieto, (po) co płaczesz? Kogo szukasz? Owa wyobrażając sobie że wiadomy stróż ogrodu jest, powiada mu: Utwierdzający panie, jeżeli ty dźwignąłeś go, rzeknij mi gdzie położyłeś go, i ja go uniosę.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jej niewiadomy Iesus: Mariam. Obrócona owa powiada mu po hebrajsku: Mój rabinie, które jest powiadane: Nauczycielu.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jej niewiadomy Iesus: Nie należące do mnie dotykając przyczepiaj sobie zarzewie, jeszcze nie bowiem trwale wstąpiłem w górę istotnie do wiadomego ojca. Wyprawiaj się zaś istotnie do wiadomych braci moich i rzeknij im: Wstępuję w górę istotnie do wiadomego ojca mojego i ojca waszego, i boga mojego i boga waszego.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Mariam ta Rodem z Wieży przynosząc nowinę uczniom że: Ujrzałam wiadomego utwierdzającego pana, i te właśnie rzeczy rzekł 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będącej więc późnej pory, tym dniem owym tym jednym sabatów, i wskutek drzwi od przeszłości zamkniętych na klucz tam gdzie byli uczniowie przez strach Judajczyków, przyszedł wiadomy Iesus i stawił się do tego wiadomego środka i powiada im: Pokój wam.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właśnie rzekłszy okazał ręce i ten wiadomy bok im. Wyszli rozkosznie z środka więc uczniowie ujrzawszy utwierdzającego pana.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im na powrót: Pokój wam; z góry tak jak trwale odprawił mnie ojciec, i ja posyłam was.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właśnie rzekłszy zionął do wewnątrz, i powiada im: Weźcie niewiadomego ducha świętego.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Ewentualnie jakichś puścilibyście od siebie uchybienia, od przeszłości są puszczone od siebie im; ewentualnie jakichś ewentualnie trzymacie władzą, od przeszłości są zatrzymane władzą.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Thomas zaś, jeden z dwunastu, ten powiadany Podwójny, nie był wspólnie z nimi gdy przyszedł niewiadomy Iesus.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Powiadali więc mu ci inni uczniowie: Ujrzeliśmy trwale wiadomego utwierdzającego pana. Ten zaś rzekł im: Jeżeliby nie ujrzałbym w rękach jego odbicie gwoździ, i nie rzuciłbym ten palec mój do tego odbicia gwoździ, i nie rzuciłbym moją tę rękę do tego boku jego, żadną metodą nie wtwierdziłbym jako do rzeczywistości.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 w istotny środek za dni osiem na powrót byli wewnątrz uczniowie jego i Thomas wspólnie z nimi. Przychodzi wiadomy Iesus, wskutek drzwi trwale zamkniętych na klucz, i stawił się do tego wiadomego środka i rzekł: Pokój wam.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powiada Thomasowi: Przynoś palec twój bezpośrednio tutaj i ujrzyj ręce moje, i przynoś rękę twoją i rzuć do boku mego, i nie stawaj się niewtwierdzający do rzeczywistości ale wtwierdzający.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Thomas i rzekł mu: Wiadomy utwierdzający pan mój i wiadomy bóg mój.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Iesus: Że trwale ujrzałeś mnie, trwale wtwierdziłeś jako do rzeczywistości? Szczęśliwi ci nie ujrzawsi i wtwierdziwsi.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Wieloliczne zaiste więc i inne znaki boże uczynił wiadomy Iesus w wejrzeniu uczniów, które nie jako jedno jest od przeszłości pismem odwzorowane w książce tej właśnie.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zaś jako jedno od przeszłości jest pismem odwzorowane aby wtwierdzalibyście jako do rzeczywistości że niewiadomy Iesus jakościowo jest ten wiadomy pomazaniec ten wiadomy syn tego wiadomego boga, i aby teraz wtwierdzając jako do rzeczywistości jakieś niewiadome życie organiczne teraz mielibyście w tym wiadomym imieniu jego.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te właśnie sprawy ujawnił siebie samego na powrót wiadomy Iesus uczniom na morzu Tyberiady; ujawnił zaś w ten właśnie sposób: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w tym samym miejscu, czasie Simon Petros, i Thomas ten powiadany Podwójny, i Nathanael ten od Kana Galilai, i ci synowie Zebedaiosa, i inni z uczniów jego dwaj.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Simon Petros: Prowadzę się pod zwierzchnictwem korzystać z morza łowiąc ryby. Powiadają mu: Przychodzimy i my razem z tobą. Wyszli i wstąpili wzwyż do statku. I w owej nocy nie ujęli ściśnięciem żadne.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przedwczesnego ranka zaś już stawszego się, stawił się niewiadomy Iesus do płaskiego wybrzeża; nie wszakże przedtem wiedzieli uczniowie że niewiadomy Iesus jakościowo jest.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więc im wiadomy Iesus: Dzieci, czy może coś jako doistotną dostawkę do jedzenia macie? Odróżnili się w odpowiedzi jemu: 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Rzućcie do tych prawych części statku tę sieć myśliwską, i znajdziecie. Rzucili więc, i już nie oną wyciągnąć byli potężni od mnóstwa ryb.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więc uczeń ów, którego miłował Iesus, Petrosowi: Wiadomy utwierdzający pan jakościowo jest. Simon więc Petros usłyszawszy że utwierdzający pan jakościowo jest, dodatkowe nawierzchnie wdziano na wskroś przepasał sobie, był bowiem nagi, i rzucił siebie samego do morza.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inni uczniowie wiadomym stateczkiem przyjechali, nie bowiem byli w długą odległość od ziemi, ale tak jak od łokci dwustu, wlokąc tę sieć myśliwską ryb.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więc odstąpili do ziemi, poglądają kupę drzewnych węgli żarzonych leżącą i potrawkę pieczoną z ryby na wierzchu leżącą i chleb.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ten Iesus: Przynieście od tych potrawek których ujęliście ściśnięciem teraz.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Wstąpił na górę więc Simon Petros i wyciągnął tę sieć myśliwską do ziemi pełną ryb wielkich stu pięćdziesięciu trzech; i wskutek tylu to będących nie została rozdarta sieć.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ten Iesus: Przyjdźcie tu, spożyjcie śniadanie. Żaden zaś nie miał śmiałości z uczniów wybadać go: Ty kto jakościowo jesteś? od przeszłości wiedząc że wiadomy utwierdzający pan jakościowo jest.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 niewiadomy Iesus i bierze chleb i daje im, i tę potrawkę podobnie.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już po raz trzeci został ujawniony niewiadomy Iesus uczniom wzbudzony w górę z umarłych.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na powrót jako wtóre: Simonie synu Ioannesa, miłujesz mnie? Powiada mu: Owszem, utwierdzający panie, ty od przeszłości wiesz że lubię cię. Powiada mu: Paś owce moje.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jako trzecie: Simonie synu Ioannesa, lubisz mnie? Doznał przykrości Petros że rzekł mu jako trzecie: Lubisz mnie?, i powiada mu: Utwierdzający panie, wszystkie sprawy ty od przeszłości wiesz, ty rozeznajesz że lubię cię. Powiada mu: Tucz owce moje.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ci, gdy byłeś młodszy, opasywałeś samego ciebie i deptałeś wkoło tam gdzie chciałeś; gdyby zaś przedawniłbyś się, rozpostrzesz z wewnątrz ręce swoje i inny cię opasze i przyprowadzi tam gdzie nie chcesz.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rzekł oznaczając sygnałem od bogów którą śmiercią wsławi wiadomego boga. I to właśnie rzekłszy, powiada mu: Wdrażaj się 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Obrócony na powrót Petros pogląda tego ucznia którego miłował Iesus wdrażającego się, który i padł wstecz do źródła ku pożywieniu w tym głównym posiłku aktywnie na klatkę piersiową jego i rzekł: Utwierdzający panie, kto jest ten przekazujący cię?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właśnie więc ujrzawszy Petros powiada Iesusowi: Utwierdzający panie, ten właśnie zaś co?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Jeżeli ewentualnie jego ewentualnie teraz chcę uczynić mogącym teraz pozostawać dopóki teraz przyjeżdżam, co to istotnie do ciebie? Ty mi wdrażaj się.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ten właśnie odwzorowany wniosek do braci, że uczeń ów nie odumiera. Nie rzekł zaś mu Iesus że nie odumiera, ale: Jeżeli ewentualnie jego ewentualnie teraz chcę uczynić mogącym teraz pozostawać dopóki teraz przyjeżdżam, co to istotnie do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jest ten uczeń, ten obecnie świadczący około tych właśnie spraw, i ten który pismem odwzorował te właśnie sprawy, i od przeszłości wiemy że doprowadzające do starannej pełnej jawnej prawdy jego to świadectwo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jako jedna zaś i inne wieloliczne sprawy które uczynił wiadomy Iesus, takie które jeżeli ewentualnie jako jedna ewentualnie teraz jest pismem odwzorowywana w dół w każdą jedną, ani sam, spodziewam się, ten naturalny ustrój światowy ta okoliczność nie uczyniłaby zdolnym pojąć te obecnie pismem odwzorowywane książki.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2024-03-28T11:37:17Z</dcterms:modified>
</cp:coreProperties>
</file>