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wchodzący przez-z wiadomych drzwi, pasterz jest wiadomych owiec.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Temu właśnie wiadomy odźwierny otwiera wstecz w górę, i wiadome owce wiadomego głosu jego jako jedna słucha, i wiadome swoje własne owce przygłasza z góry w dół w każde imię, i wyprowadza 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Gdyby te wiadome swoje własne wszystkie wyrzuciłby, w doistotnym przedzie w łączności onych wyprawia się i te owce jemu jako jedna wdraża się, że od przeszłości znają wiadomy głos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Cudzemu zaś żadną metodą nie będą wdrażały się, ale będą uciekały od niego, że nie od przeszłości znają cudzych głos.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odwzorowanie szlaku twórczego rzekł im Iesus; owi zaś nie rozeznali co jako jedno jakościowo było które gadał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więc na powrót Iesus: Istotne istotnego powiadam wam że ja jakościowo jestem te drzwi tych owiec.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którzy przyjechali na przód mnie, kradzieżcy są i piraccy zbójcy, ale nie usłuchały ich te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jakościowo jestem te drzwi; przez-ze mnie jeżeliby ktoś wszedłby, będzie ocalony, i wejdzie i wyjdzie i jakieś pastwisko znajdzie.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Kradzieżca nie przyjeżdża jeżeli nie aby ukradłby i zabiłby na ofiarę i odłączyłby przez zatracenie. Ja przyjechałem aby niewiadome życie organiczne teraz miałyby i niewiadome coś będące nadmiarem miałyby.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ten wiadomy pasterz, ten dogodny; pasterz dogodny duszę swoją kładzie w obronie powyżej wiadomych owiec.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wynajęty za zapłatę jest i nie jest dbałość jemu około tych owiec.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ten pasterz, ten dogodny, i rozeznaję wiadome moje własne, i rozeznają mnie te wiadome moje własne,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góry tak jak rozeznaje mnie określony ojciec i ja rozeznaję określonego ojca, i duszę moją kładę w obronie powyżej tych owiec.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Przez to właśnie mnie określony ojciec miłuje że ja kładę duszę moją, aby na powrót wziąłbym ją.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unosi ją ode mnie, ale ja kładę ją ode mnie samego. Samowolną władzę mam położyć ją, i samowolną władzę mam na powrót wziąć ją; tę właśnie wkazówkę wziąłem z obok od strony ojca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Rozdarcie na powrót stało się w Judajczykach przez odwzorowane w słowach wnioski te właśnie.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Powiadali zaś wieloliczni z nich: Bóstwo pochodzące od daimonów ma i szaleje; po co jego słuchacie?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powiadali: Te właśnie spływające wysłowienia czynów jako jedno nie jest jakościowo będącego zależnym od daimonów. Czy bóstwo pochodzące od daimonów może ślepych oczy otworzyć na powrót wstecz w górę?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Stało się wtedy jako jedno te wiadome obchody święta Wznowienia świątyni w Hierosolymach. Zimowa burzliwa pogoda była,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deptał wkoło Iesus w świątyni w kolumnadzie Solomona.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Okrążyli więc go Judajczycy i powiadali mu: Aż do kiedy tę duszę naszą odrywając unosisz? Jeżeli ty jesteś jakościowo ten wiadomy pomazaniec, rzeknij nam wszystkospływem.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 odpowiedzi im Iesus: Rzekłem wam, i nie wtwierdzacie do rzeczywistości; te dzieła które ja czynię wewnątrz w wiadomym imieniu wiadomego ojca mojego, te właśnie jako jedno świadczy około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wy nie wtwierdzacie do rzeczywistości, że nie jesteście jakościowo z tych wiadomych owiec, tych moich własnych.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 owce, te moje własne, głosu mojego słuchają, i ja rozeznaję je, i następując wdrażają się 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 daję im niewiadome życie organiczne niewiadome eonowe, i żadną metodą nie odłączyłyby się przez zatracenie do sfery funkcji tego wiadomego eonu, i nie zagrabi ktoś je z wiadomej ręki należącej do mnie.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ojciec mój, które dał(o) mi, od wszystkich coś większe jest, i nikt nie może zagrabiać z wiadomej ręki ojca.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jedno jakościowo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Dźwignęli na powrót kamienie Judajczycy aby ukamienowaliby 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im Iesus: Wieloliczne dzieła odpowiednie i dogodne okazałem wam z wewnątrz ojca. Przez które z nich dzieło mnie kamienujecie?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dla odpowiedzi im Iesus: Czy nie jest od przeszłości pismem odwzorowane w wiadomym Przydzielonym obyczajowym prawie waszym że: Ja rzekłem: Nieokreśleni bogowie jakościowo jesteście?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owych rzekł jako nieokreślonych bogów, istotnie do których ten określony odwzorowany wniosek określonego boga stał się - i nie może zostać rozwiązane to odwzorowane pismo -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którego wiadomy ojciec uświęcił i odprawił do tego naturalnego ustroju światowego wy powiadacie że: Niewłaściwie wieszczysz, że rzekłem: Jakiś nieokreślony syn tego boga jakościowo jestem?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nie czynię wiadome dzieła tego ojca mojego, nie wtwierdzajcie do rzeczywistości 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Jeżeli zaś czynię, i jeżeli nawet mi nie ewentualnie wtwierdzacie, wiadomym dziełom wtwierdzajcie, aby rozeznalibyście i rozeznawalibyście, że we mnie ten ojciec i ja w tym ojcu.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sposobu go na powrót ująć ściśnięciem, i wyszedł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odszedł na powrót na przeciwległy kraniec Iordanesu do tego właściwego miejsca tam gdzie był Ioannes jako to co pierwsze zanurzający dla pogrążenia i zatopienia, i pozostał tam.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wieloliczni wtwierdzili jako do rzeczywistości do niego tam.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2024-04-16T18:12:41Z</dcterms:modified>
</cp:coreProperties>
</file>