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zaś ktoś słabujący, Lazaros od Bethanii, z otwartej wiejskiej osady Marii i Marthy siostry 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zaś Mariam ta która namaściła utwierdzającego pana pachnidłem i która wytarła nogi jego włosami swymi, której ten brat Lazaros słabował.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Odprawiły więc te siostry istotnie do niego powiadając: Utwierdzający panie, ujrzyj-oto którego lubisz słabuje.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Usłyszawszy zaś określony Iesus rzekł: Ta właśnie słabość nie jest istotnie do śmierci ale w obronie powyżej sławy określonego boga, aby zostałby wsławiony określony syn określonego boga przez-z tej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Miłował zaś ten Iesus tę Marthę i tę siostrę jej i tego Lazarosa.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więc usłyszał że słabuje, wtedy wprawdzie pozostał w którym był właściwym miejscu dwa dni.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potem - w istotny środek za to właśnie powiada uczniom: Może teraz wiedlibyśmy do Iudai na powrót.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 mu uczniowie: Rabinie, teraz szukali sposobu cię ukamienować Judajczycy, i na powrót prowadzisz się pod zwierzchnictwem tam?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zaś ktoś ewentualnie depcze wkoło w nocy, wcina do istoty, że to światło nie jest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rzekł, i potem - w istotny środek za to właśnie powiada im: Lazaros, lubiący przyjaciel nasz, uśpił się, ale wyprawiam się aby zbudziłbym ze snu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Rzekli więc uczniowie mu: Utwierdzający panie, jeżeli uśpił się, będzie ocalony.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Przedtem spłynął zaś Iesus około tej śmierci jego, owi zaś wyobrazili sobie że około uśpienia snu powiada.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 rzekł im Iesus wszystkospływem: Lazaros odumarł,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wychodzę rozkosznie z środka przez was aby wtwierdzilibyście do rzeczywistości, że nie byłem dla siebie tam. Ale teraz może wiedlibyśmy istotnie do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Thomas, powiadany Podwójny, współuczniom: Może wiedlibyśmy i my aby odumarlibyśmy wspólnie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Przyszedłszy więc wiadomy Iesus znalazł go cztery już dni mającego w wiadomym pamiątkowym grobowcu.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 zaś Bethania blisko Hierosolym, tak jak od stadionów piętnastu.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Wieloliczni zaś z Judajczyków przedtem przyszli istotnie do tej Marthy i Mariamy aby pocieszyliby mitem je około brata.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więc Martha jak usłyszała że jakiś Iesus przychodzi, podeszła do podspotkania jemu; Mariam zaś w domu z góry zajmowała sobie miejsce.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Rzekła więc ta Martha istotnie do tego Iesusa: Utwierdzający panie, o ile byłeś bezpośrednio tutaj, nie by odumarł brat mój.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teraz od przeszłości wiem że te które by poprosiłbyś dla siebie wiadomego boga, da tobie ten bóg.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jej ten Iesus: Wstanie na górę ten brat twój.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ta Martha: Od przeszłości wiem że wstanie na górę w tym wiadomym wstaniu na górę w tym ostatnim dniu.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ten Iesus: Ja jakościowo jestem to wstanie na górę i to życie organiczne; ten wtwierdzający jako do rzeczywistości do sfery funkcji mnie, i jeżeliby odumarłby, żył będzie organicznie dla siebie;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wszystek ten żyjący organicznie i wtwierdzający jako do rzeczywistości do sfery mnie, żadną metodą nie odumarłby do sfery tego eonu. Wtwierdzasz do rzeczywistości to właśnie?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mu: Owszem, utwierdzający panie, ja wtwierdziłam do rzeczywistości że ty jakościowo jesteś ten wiadomy pomazaniec, ten wiadomy syn tego wiadomego boga, ten do sfery tego naturalnego ustroju światowego obecnie przyjeżdżający.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właśnie rzekłszy odeszła i przygłosiła Mariamę siostrę swoją potajemnie rzekłszy: Wiadomy nauczyciel jest obok-przeciw i przygłasza cię.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Owa zaś jak usłyszała została wzbudzona w górę w to co szybkie i przychodziła istotnie do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nie zaś przedtem przyszedł ten Iesus do tej otwartej wiejskiej osady, ale był jeszcze w tym właściwym miejscu tam gdzie podeszła do podspotkania jemu ta Martha.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więc jak ujrzał ją płaczącą i tych zszedłszych się do razem z nią Judajczyków płaczących, wburzył się do wewnątrz gniewnym parsknięciem wiadomym duchem i zamącił siebie samego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Gdzie położyliście go? Powiadają mu: Utwierdzający panie, przychodź i ujrzyj.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Wydzielił łzy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Powiadali więc Judajczycy: Ujrzyjcie-oto jak lubił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z nich rzekli: Czy nie mógł ten właśnie, który otworzył wstecz - w górę oczy ślepego, uczynić aby i ten właśnie nie odumarłby?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więc na powrót wburzając się do wewnątrz gniewnym parskaniem w sobie samym, przychodzi do tego pamiątkowego grobowca. Był zaś jako jaskinia, i jakiś kamień leżał na wierzchu zgodnie zależnie na 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ten Iesus: Unieście ten kamień. Powiada mu siostra tego który dokonał życia, Martha: Utwierdzający panie, już wonieje , czwartodniowy bowiem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jej ten Iesus: Czy nie rzekłem ci że jeżeliby wtwierdziłabyś do rzeczywistości ujrzysz wiadomą sławę wiadomego boga?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Unieśli więc ten kamień. Ten zaś Iesus uniósł oczy na górę i rzekł: Ojcze, dla łatwo udzielam się łaskawie w podziękowaniu tobie że usłyszałeś należące do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od przedtem wiedziałem że zawsze pochodzące ode mnie słyszysz, ale przez ten dręczący tłum od potem wkoło stojący rzekłem, aby wtwierdziliby do rzeczywistości że ty mnie odprawiłeś.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 właśnie rzekłszy, głosem wielkim wrzasnął jak zwierzę: Lazarosie, tu dotąd na zewnątrz.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ten umarły związany: nogi i ręce pasami od łoża, i widok twarzy jego rzymską chustką potną do twarzy od przedtem był owiązany. Powiada im ten Iesus: Rozwiążcie go i puśćcie od siebie go prowadzić się pod tym zwierzchnictwem.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Wieloliczni więc z Judajczyków ci przyszedłsi istotnie do tej Mariamy i obejrzawsi badawczo które uczynił, wtwierdzili jako do rzeczywistości do 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Jacyś zaś z nich odeszli istotnie do farisaiosów i rzekli im które uczynił jakiś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do razem więc prapoczątkowi kapłani i farisaiosi razem radę i powiadali: Co czynimy że ten właśnie określony człowiek wieloliczne czyni znaki boże?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zaś ktoś z nich Kaiafas, prapoczątkowy kapłan jakościowo będący cyklu rocznego owego, rzekł im: Wy nie wiedzieliście i stąd nie wiecie nic,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zaś od siebie samego nie rzekł, ale prapoczątkowy kapłan jakościowo będąc cyklu rocznego owego, złożył proroctwo że miał planowo jakiś Iesus teraz odumierać w obronie powyżej tego narodu.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 obronie powyżej tego narodu wyłącznie jedynie, ale aby i wiadome potomki wiadomego boga, te od przeszłości na wskroś rozproszone zebrałby do razem do sfery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owego więc dnia uradzili sobie aby odłączyliby przez zabicie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więc Iesus już nie wszystko-spływem deptał wkoło w Judajczykach, ale odjechał bazując w tamtym stamtąd do wyodrębnionej krainy blisko spustoszonej opuszczonej okolicy, do Efraim powiadanego miasta, i tam pozostał wspólnie z 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zaś blisko święto Pascha Judajczyków, i wstąpili w górę wieloliczni do Hierosolym z tej wyodrębnionej krainy naprzód tego święta Pascha, aby wnieśliby do oczyszczenia siebie samych.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Szukali więc tego wiadomego Iesusa i powiadali wspólnie z wzajemnymi w świątyni stojąc: Co wyobraża się wam? Że żadną metodą nie przyszedłby do tego święta?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dali zaś prapoczątkowi kapłani i farisaiosi wkazówki aby, jeżeliby ktoś rozeznałby gdzie jest, wskazałby, żeby w jakiś sposób ujęliby ściśnięciem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2024-03-29T06:23:22Z</dcterms:modified>
</cp:coreProperties>
</file>