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Ewangelia Jana</w:t>
      </w:r>
    </w:p>
    <w:p>
      <w:pPr>
        <w:pStyle w:val="Nagwek2"/>
        <w:keepNext/>
        <w:jc w:val="center"/>
      </w:pPr>
      <w:r>
        <w:t>Rozdział 12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Wiadomy więc Iesus na przód sześciu dni święta Pascha przyjechał do Bethanii, tam gdzie był niewiadomy Lazaros którego wzbudził w górę z umarłych niewiadomy Iesus.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Uczynili więc mu główny posiłek tam, i wiadoma Martha usługiwała; wiadomy zaś Lazaros jeden był z leżących wstecz do źródła do posiłku razem z nim.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Ta więc Mariam wziąwszy rzymską litrę pachnidła nardu skłaniającego do wtwierdzenia do rzeczywistości wieloszacownego, namaściła nogi wiadomego Iesusa i wytarła włosami swymi nogi jego; zaś domostwo zostało uczynione pełnym z woni tego pachnidła.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Powiada zaś Iudas Mąż Przypadku jeden z uczniów jego, ten teraz mający planowo go teraz przekazywać: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Przez co to właśnie pachnidło nie zostało wyprowadzone na zewnątrz i sprzedane w zamian trzystu denarów i zostało dane żebrzącym?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Rzekł zaś to właśnie nie że około żebrzących była dbałość jemu, ale że kradzieżca był i pochwę na języki mając te rzucane dźwigał.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Rzekł więc Iesus: Puść od siebie ją, aby do wiadomego dnia wgrzebania mojego upilnowałaby ono.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Żebrzących bowiem zawsze macie wspólnie z sobą samymi, mnie zaś nie zawsze macie.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Rozeznał więc tłum wieloliczny z Judajczyków że tam jest, i przyszli nie przez wiadomego Iesusa wyłącznie jedynie, ale aby i wiadomego Lazarosa ujrzeliby którego wzbudził w górę z umarłych.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Uradzili sobie zaś prapoczątkowi kapłani aby i Lazarosa zabiliby,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że wieloliczni przez niego prowadzili się pod tym zwierzchnictwem z Judajczyków i wtwierdzali jako do rzeczywistości do Iesusa.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Tym dniem nazajutrz tłum wieloliczny przyszedłszy do święta, usłyszawszy że przyjeżdża Iesus do Hierosolym,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wzięli gałęzie palm feniksów i wyszli do podspotkania jemu, i jak zwierzęta wrzeszczeli: Więc zbawienie; dla łatwo odwzorowany we wniosku ten wiadomy przyjeżdżający w niewiadomym imieniu niewiadomego utwierdzającego pana, wiadomy król wiadomego Israela.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Znalazłszy zaś Iesus jakieś młode oślę, osiadł dla aktywnego związku na nie, z góry tak jak jest od przeszłości pismem odwzorowane: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Nie strachaj się córka Sion; zobacz-oto wiadomy król twój przyjeżdża odgórnie siedzący jako na swoim aktywnie na jakieś młode zwierzę osła.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Te właśnie nie rozeznali jego uczniowie jako to co pierwsze; ale gdy został wsławiony Iesus, wtedy wspomnieli sobie że te właśnie jako jedno było zależnie na nim pismem odwzorowane i te właśnie uczynili mu.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Świadczył więc tłum będący wspólnie z nim gdy Lazarosa przygłosił z pamiątkowego grobowca i wzbudził w górę go z umarłych.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Przez to właśnie podszedł do podspotkania mu tłum że usłyszeli tę okoliczność która ten właśnie usposobiła go zdolnym uczynić znak boży.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farisaiosi rzekli istotnie do siebie samych: w teorii oglądacie że nie wspomagacie nic; ujrzyjcie-oto ten naturalny ustrój światowy do tyłu jego odszedł.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Byli zaś Helleni jacyś z tych wstępujących na górę aby złożyliby hołd do istoty w tym święcie.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Ci właśnie więc przyszli do istoty Filipposowi, temu od Bethsaidy Galilai, i wzywali do uwyraźnienia się go powiadając: Utwierdzający panie, chcemy tego wiadomego Iesusa ujrzeć.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Przychodzi Filippos i powiada Andreasowi; przychodzi Andreas i Filippos i powiadają temu Iesusowi.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Zaś Iesus odróżnia się w odpowiedzi im powiadając: Przyszła wiadoma godzina naturalnego okresu czasu aby zostałby wsławiony określony syn określonego człowieka.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Istotne istotnego powiadam wam, jeżeliby nie wiadome jądro wiadomego zboża padłszy do ziemi odumarłoby, ono samo wyłącznie jedyne pozostaje; jeżeliby zaś odumarłoby, wieloliczny owoc przynosi.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Ten obecnie lubiący wiadomą duszę swoją, przez zatracenie odłącza ją; i ten obecnie nienawidzący wiadomą duszę swoją w wiadomym naturalnym ustroju światowym tym właśnie, do niewiadomego życia organicznego niewiadomego eonowego utrzyma pod strażą 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Jeżeli ewentualnie mnie ktoś ewentualnie obecnie usługuje, mnie niech wdraża się, i tam gdzie jakościowo jestem ja, tam i wiadomy usługujący, ten mój własny, jakościowo będzie. Jeżeli ewentualnie ktoś mnie ewentualnie obecnie usługuje, będzie szacował go wiadomy ojciec.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Teraz dusza moja od przeszłości jest zamącona, i co ewentualnie rzekłbym? Ojcze, ocal mnie z godziny naturalnego okresu czasu tej właśnie? Ale przez to właśnie przyjechałem do sfery godziny tej właśnie.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Ojcze, wsław twoje wiadome imię. Przypłynął więc głos z wewnątrz wiadomego nieba: I wsławiłem, i na powrót wsławię.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Więc tłum, ten stojący i usłyszawszy, powiadał: Uczynił grzmot skłonnym stać się. Inni powiadali: Jakiś anioł jemu zagadał.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Odróżnił się niewiadomy Iesus i rzekł: Nie na wskroś przez we mnie głos ten właśnie stał się, ale na wskroś przez w was.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Teraz rozróżniające rozstrzygnięcie jest wiadomego naturalnego ustroju światowego tego właśnie, teraz wiadomy prapoczątkowy i stąd naczelny wiadomego naturalnego ustroju światowego tego właśnie będzie wyrzucony na zewnątrz,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ja jeżeliby zostałbym wywyższony z wewnątrz tej ziemi, wszystkich wyciągnę istotnie do mnie samego.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To właśnie zaś powiadał oznaczając sygnałem od bogów którą śmiercią przedtem miał planowo obecnie odumierać.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Odróżnił się więc jemu tłum: My usłyszeliśmy z Przydzielonego obyczajowego prawa że wiadomy pomazaniec pozostaje do sfery funkcji tego eonu, i jakże powiadasz ty że obowiązuje mogącym zostać wywyższonym uczynić określonego syna określonego człowieka? Kto jakościowo jest ten właśnie wiadomy syn wiadomego człowieka?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Rzekł więc im Iesus: Jeszcze przez mały naturalny okres czasu określone światło wewnątrz w was jakościowo jest. Depczcie wkoło teraz tak jak to światło macie, aby nie niewiadome zaciemnienie was zupełnie schwyciłoby; i ten depczący wkoło wewnątrz w tym zaciemnieniu nie wie od przeszłości gdzie prowadzi się pod zwierzchnictwem.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jak to światło macie, wtwierdzajcie jako do rzeczywistości do tego światła, aby synowie światła stalibyście się. Te właśnie zagadał (określony) Iesus, i odszedłszy został ukryty od nich.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Wobec tyle to właśnie zaś jego znaki boże uczyniwszego w doistotnym przedzie ich, nie wtwierdzali jako do rzeczywistości do niego,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aby ten odwzorowany wniosek Esaiasa proroka zostałby uczyniony pełnym który rzekł: Utwierdzający panie, kto wtwierdził jako do rzeczywistości temu słuchowi z zaświata naszemu, i to ramię niewiadomego utwierdzającego pana komu zostało odsłonięte?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Przez to właśnie nie mogli wtwierdzać jako do rzeczywistości, że na powrót rzekł Esaias: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Oślepił trwale ich oczy i uczynił skrzepłym ich serce, aby nie ujrzeliby oczami i nie zrozumieliby sercem i nie zostaliby obróceni, i nie uleczę ich.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Te właśnie rzekł Esaias, że ujrzał wiadomą sławę jego, i zagadał około niego.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Jednakowoż wszakże i z prapoczątkowych wieloliczni wtwierdzili jako do rzeczywistości do niego, ale przez farisaiosów nie potwierdzali mówieniem tego samego, aby nie odłączeni od grupy zbierania do razem staliby się;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umiłowali bowiem wiadomą sławę określonych człowieków bardziej niż tę właśnie wiadomą sławę określonego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Iesus zaś krzyknął i rzekł: Ten wtwierdzający jako do rzeczywistości do mnie, nie wtwierdza do mnie, ale do tego który posłał mnie;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ten dla znalezienia teorii oglądający mnie, ogląda tego który posłał mnie.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Ja jako nieokreślone światło do określonego naturalnego ustroju światowego przyszedłem aby wszystek wtwierdzający jako do rzeczywistości do mnie w określonym zaciemnieniu nie pozostałby.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jeżeliby ktoś moich usłyszałby tych spływających wysłowień czynów i nie utrzymałby pod strażą, ja nie rozstrzygam go; nie bowiem przyszedłem aby rozstrzygnąłbym ten naturalny ustrój światowy, ale aby ocaliłbym ten ustrój.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Ten przez odmówienie miejsca na położenie unieważniający mnie i nie biorący te spływające wysłowienia czynów moje, ma rozstrzygającego go: ten odwzorowany wniosek który zagadałem, ów rozstrzygnie go w tym wiadomym ostatnim dniu.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Ze ja ze mnie samego nie zagadałem, ale ten który posłał mnie, niewiadomy ojciec, on mi wskazówkę dał co aby rzekłbym i co zagadałbym.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 przeszłości wiem że ta wskazówka jego niewiadome życie organiczne niewiadome eonowe jest. Które więc ja gadam, z góry tak jak spłynął mi ten ojciec, w ten właśnie sposób gadam.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Ewangelie dla badaczy : przekład filologiczny z języka greckiego według XXVII edycji Nestle-Aland Novum Testamentum Graece : opracowanie świeckie / wstęp, przekł., przypisy Sławomir Łuczkiewicz. Lublin : [s.n.], 2010. [wersja 3]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Ewangelie dla badaczy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Ewangelia Jana Rozdział 12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2024-04-26T14:45:49Z</dcterms:modified>
</cp:coreProperties>
</file>