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wskutek głównego wieczornego posiłku stającego się, wskutek tego diabła już wcześniej rzuciwszego do serca aby przekazałby go Iudas syn Simona Męża Przypadku,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wcześniej znając że wszystkie sprawy dał mu ten ojciec do rąk i że od niewiadomego boga wyszedł i istotnie do tego boga prowadzi się pod tym zwierzchnictwem,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wzbudza się w górę z tego posiłku i kładzie szaty, i wziąwszy rzymskie lniane płótno przepasał siebie samego.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rzuca wodę do myjnicy i począł sobie od prapoczątku aby myć nogi uczniów i wycierać tym lnianym płótnem którym był przepasany.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Przychodzi więc istotnie do Simona Petrosa. Powiada mu: Utwierdzający panic, ty należące do mnie myjesz, te nogi?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dla odpowiedzi Iesus i rzekł mu: Które ja czynię ty nie wiesz od przeszłości w tej chwili, rozeznasz zaś potem-za te właśnie sprawy.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Petros: Żeby żadną metodą nie umyłbyś należące do mnie nogi do sfery funkcji tego eonu. Odróżnił się w odpowiedzi Iesus jemu: Jeżeliby nie umyłbym cię, nie masz jakąkolwiek część wspólnie ze mną.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Simon Petros: Utwierdzający panie, nie nogi moje wyłącznie jedynie, ale i ręce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Iesus: Wykąpany nie ma potrzebę jeżeli nie nogi umyć sobie, ale jest oczyszczony cały. I wy oczyszczeni jakościowo jesteście, ale zdecydowanie nie wszyscy.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przedtem znał bowiem tego obecnie przekazującego go; przez to właśnie rzekł że: Zdecydowanie nie wszyscy oczyszczeni jakościowo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umył nogi ich, wziął te szaty swoje i padł wstecz do źródła ku pożywieniu na powrót, rzekł im: Rozeznajecie co uczyniłem wam?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głosicie mnie: Wiadomy Nauczyciel, i: Wiadomy Utwierdzający pan. I odpowiednio powiadacie; jestem bowiem.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więc ja umyłem wasze nogi, utwierdzający pan i nauczyciel, i wy jesteście dłużni wzajemnych myć nogi;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podprzykład bowiem dałem wam aby z góry tak jak ja uczyniłem wam i wy czynilibyście.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istotnego powiadam wam, nie jest jakościowo niewolnik większy od utwierdzającego pana jego ani odprawiony większy od tego który posłał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te właśnie od przeszłości znacie, szczęśliwi teraz jesteście jeżeli ewentualnie teraz ewentualnie czynicie 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około wszystkich was powiadam; ja od przeszłości znam których wybrałem sobie; ale aby to odwzorowane pismo zostałoby uczynione pełnym: Ten gryzący mój chleb, uniósł na wrogo na mnie piętę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tej chwili powiadam wam na przód tego które skłania stać się aby wtwierdzilibyście jako do rzeczywistości gdyby stałoby się, że ja jakościowo jestem.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istotnego powiadam wam, ten biorący ewentualnie kogo posłałbym, mnie bierze; ten zaś mnie biorący, bierze tego który 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rzekłszy Iesus został zamącony tym wiadomym duchem i zaświadczył i rzekł: Istotne istotnego powiadam wam że jeden z was przekaże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Poglądali do wzajemnych uczniowie mając niemożność wydostania się około kogo powiada.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leżący wstecz do źródła do posiłku jeden z uczniów jego wewnątrz w łonie Iesusa, którego miłował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Daje znak skinieniem głowy więc temu właśnie Simon Petros że ma dowiedzieć się kto ewentualnie życzeniowo jest około którego powiada.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Padłszy wstecz do źródła ku pożywieniu więc ów w ten właśnie sposób aktywnie na klatkę piersiową Iesusa, powiada mu: Utwierdzający panie, kto jest?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Odróżnia się w odpowiedzi Iesus: Ów jest któremu ja nasycę wiadomy kawałek mięsa i dam jemu. Nasyciwszy więc wiadomy kawałek daje Iudasowi (synowi) Simona Męża Przypadku.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istotny środek w ten kawałek wtedy wszedł do owego ten satanas. Powiada więc mu Iesus: Które czynisz, uczyń szybsze.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nikt nie rozeznał z leżących wstecz do źródła do posiłku, istotnie do czego rzekł mu;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jacyś bowiem wyobrażali sobie - gdyż pochwę na języki miał Iudas - że powiada mu Iesus: Kup rzeczy których potrzebę mamy do tego święta, albo żebrzącym aby coś dałby.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więc ten kawałek mięsa ów wyszedł prosto potem. Była zaś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wyszedł, powiada Iesus: Teraz został wsławiony określony syn określonego człowieka, i określony bóg został wsławiony w nim;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ten bóg wsławi go w nim, i prosto potem wsławi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Drobni potomkowie, jeszcze przez małe wspólnie z wami jakościowo jestem; będziecie szukali mnie, i z góry tak jak rzekłem Judajczykom że: Tam gdzie ja prowadzę się pod zwierzchnictwem wy nie możecie przyjść, i wam powiadam w 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Wskazówkę nową daję wam, aby miłowalibyście wzajemnych; z góry tak jak umiłowałem was, aby i wy miłowalibyście wzajemnych.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rozeznają wszyscy że moi właśni uczniowie jesteście, jeżeli ewentualnie miłość ewentualnie teraz macie we wzajemnych.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Simon Petros: Utwierdzający panie, gdzie prowadzisz się pod zwierzchnictwem? Odróżnił się w odpowiedzi Iesus: Tam gdzie prowadzę się pod zwierzchnictwem, nie możesz mi teraz wdrożyć się, wdrożysz się zaś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Petros: Utwierdzający panie, przez co nie mogę tobie wdrożyć się w tej chwili? Duszę moją w obronie powyżej ciebie położę.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Odróżnia się w odpowiedzi Iesus: Duszę twoją w obronie powyżej mnie położysz? Istotne istotnego powiadam ci, żadną metodą nie kogut przygłosiłby aż do czasu którego zaparłbyś się mnie trzy razy.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2024-04-23T16:19:00Z</dcterms:modified>
</cp:coreProperties>
</file>