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 jakościowo jestem ta wiadoma winorośl, ta powstała ze starannej pełnej jawnej prawdy, i ten wiadomy ojciec mój rolnik jakościowo jest.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Wszystek jakiś życionośny odłam we mnie nie przynoszący jakiś owoc, unosi go; i wszystek ten owoc przynoszący, czyści go aby jakiś owoc liczniejszy przynosiłby.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Już wy oczyszczeni jakościowo jesteście przez ten odwzorowany wniosek który zagadałem wam;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pozostańcie we mnie, i ja w was. Z góry tak jak ten życionośny odłam nie może owoc przynosić od siebie samego jeżeli ewentualnie nie ewentualnie pozostaje w wiadomej winorośli, w ten właśnie sposób ani wy jeżeli ewentualnie nie we mnie ewentualnie pozostajecie.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 jakościowo jestem ta winorośl, wy zaś te życionośne odłamy. Ten pozostający we mnie i ja w nim, ten właśnie przynosi owoc wieloliczny, że beze mnie nie możecie czynić nic.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ewentualnie nie ktoś ewentualnie pozostaje we mnie, został rzucony na zewnątrz jak ten życionośny odłam; i został wysuszony i zbierają do razem je i do ognia rzucają i jako jeden jest płoniony.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Jeżeliby pozostalibyście we mnie i te spływające wysłowienia czynów moje w was jako jedno pozostałoby, to które jeżeli ewentualnie ewentualnie chcecie, poproście dla siebie, i stanie się wam.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właśnie został wsławiony ojciec mój, aby owoc wieloliczny przynosilibyście i stalibyście się moi właśni uczniowie.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 góry tak jak umiłował mnie wiadomy ojciec i ja was umiłowałem; pozostańcie w tej miłości, tej mojej własnej.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Jeżeliby wkazówki moje upilnowalibyście, pozostaniecie w tej miłości, tej należącej do mnie, z góry tak jak ja wkazówki wiadomego ojca mojego trwale upilnowałem i pozostaję w tej która należy do niego, w tej miłości.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 właśnie trwale zagadałem wam, aby ta rozkosz, ta moja własna, w was teraz byłaby, i ta rozkosz wasza zostałaby uczyniona pełną.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 właśnie jest ta wkazówka, ta moja własna, aby obecnie miłowalibyście wzajemnych z góry tak jak umiłowałem was.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Większą od tej właśnie miłość nikt nie ma, aby ktoś duszę swoją położyłby w obronie powyżej lubiących przyjaciół należących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Wy przyjaciele moi jesteście jeżeli ewentualnie ewentualnie czynicie które ja wkazuję wam.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Już nie powiadam was jako niewolników, że niewolnik nie wie od przeszłości co obecnie czyni jego utwierdzający pan; was zaś spłynąłem jako przyjaciół, że wszystkie które usłyszałem z obok od strony ojca mojego dałem poznać wam.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wy mnie wybraliście sobie ale ja wybrałem sobie was, i położyłem was aby wy obecnie prowadzilibyście się pod moim zwierzchnictwem, i owoc obecnie przynosilibyście, i ten owoc wasz obecnie pozostawałby, aby które coś by poprosilibyście ojca w imieniu moim, dałby wam.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właśnie wkazuję wam, aby obecnie miłowalibyście wzajemnych.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Jeżeli ten naturalny ustrój światowy was nienawidzi, rozeznawajcie że mnie wpierw od was znienawidził.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Jeżeli z tego naturalnego ustroju światowego byliście jakościowo, ten ustrój ewentualnie to co swoje własne lubił; że zaś z tego ustroju nie jesteście jakościowo ale ja wybrałem sobie was z tego ustroju, przez to właśnie nienawidzi was ten ustrój.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Przypominajcie sobie tego odwzorowanego wniosku którego ja rzekłem wam: Nie jest jakościowo niewolnik większy od utwierdzającego pana jego. Jeżeli mnie poczęli ścigać prawnie, i was będą ścigali prawnie; jeżeli ten odwzorowany wniosek mój poczęli pilnować, i ten wasz własny będą pilnowali.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te właśnie wszystkie będą czynili do sfery was przez to wiadome imię moje, że nie znają od przeszłości tego który posłał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 ile nie przyjechałem i nie zagadałem im, uchybienie nie mieli; teraz zaś jakieś przedobjawienie nie mają około uchybienia swojego.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Ten mnie nienawidzący i ojca mojego nienawidzi.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 ile te wiadome dzieła nie uczyniłem w nich które nikt inny nie uczynił, uchybienie nie mieli; teraz zaś i od przeszłości widzą i od przeszłości nienawidzą i mnie i ojca mego.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aby zostałby uczyniony pełnym ten odwzorowany wniosek, ten w Przydzielonym obyczajowym prawie ich pismem odwzorowany że: Znienawidzili mnie darmo.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Gdyby przyszedłby ten pobudziciel do obok-przeciw wezwaniem którego ja posłałbym wam z obok od strony ojca, wiadomy duch wiadomej starannej pełnej jawnej prawdy, który z obok od strony ojca wydostaje się, ów zaświadczy około mnie;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 zaś świadczycie, że od prapoczątku wspólnie ze mną jakościowo jesteście.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Ewangelie dla badaczy : przekład filologiczny z języka greckiego według XXVII edycji Nestle-Aland Novum Testamentum Graece : opracowanie świeckie / wstęp, przekł., przypisy Sławomir Łuczkiewicz. Lublin : [s.n.], 2010. [wersja 3]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Ewangelie dla badaczy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15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2024-03-29T01:49:41Z</dcterms:modified>
</cp:coreProperties>
</file>