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zagadałem wam aby nie uznalibyście się za prowadzonych do pułapki.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Odłączonych od grupy zbierania razem uczynią was. Ale przychodzi godzina naturalnego okresu czasu, aby wszystek ten który zabił was wyobraziłby sobie służbę za zapłatę przynosić do istoty wiadomemu bogu.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 właśnie sprawy uczynią, że nie rozeznali ojca ani mnie.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zaś prowadzę się na powrót pod zwierzchnictwem istotnie do tego który posłał mnie, i nikt z was nie wzywa do uwyraźnienia się mnie: Gdzie prowadzisz się na powrót pod zwierzchnictwem?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że te właśnie zagadałem wam, przykrość uczyniła pełnym wasze serce.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ów wykazując haniebność skarci ten naturalny ustrój światowy około jakiegokolwiek uchybienia i około jakiejkolwiek zebranej reguł cywilizacji i około jakiegokolwiek rozstrzygnięcia.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Około uchybienia wprawdzie, że nie wtwierdzają jako do rzeczywistości do mnie;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około zebranej reguł cywilizacji zaś, że istotnie do ojca prowadzę się pod zwierzchnictwem i już nie oglądacie dla znalezienia teorii mnie;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zaś rozstrzygnięcia, że ten wiadomy naczelny z racji swej prapoczątkowości naturalnego ustroju światowego tego właśnie od przeszłości jest rozstrzygnięty.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Jeszcze wieloliczne mam wam teraz powiadać, ale nie możecie dźwigać w tej chwili.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Ów mnie będzie sławił, że z tego mojego będzie brał i powracając do źródła będzie przynosił jako nowinę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 które ma ojciec, moje własne jako jedno jest; przez to właśnie rzekłem, że z tego mojego bierze i powracając do źródła będzie przynosił jako nowinę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Małe, i już nie dla znalezienia teorii oglądacie mnie; i na powrót małe, i będziecie widzieli mnie.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Powiadali więc: Co jakościowo jest to właśnie to: Małe? Nie wiemy od przeszłości co teraz gada.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więc teraz wprawdzie przykrość macie; na powrót zaś ujrzę was, i będzie rozkosznie wychodziło z środka wasze serce, i tę rozkosz waszą nikt nie unosi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owym dniu mnie nie będziecie wzywali do uwyraźnienia się o nic. Istotne istotnego powiadam wam, ewentualnie coś poprosilibyście wiadomego ojca w wiadomym imieniu moim, da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tej chwili nie poprosiliście nic w tym imieniu moim; proście i weźmiecie aby ta rozkosz należąca do was aktualnie byłaby od przeszłości uczyniona pełną.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owym dniu w imieniu moim będziecie prosili dla siebie, i nie powiadam wam że ja będę wzywał do uwyraźnienia się ojca około was.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Sam bowiem ojciec lubi was, że wy mnie trwale ulubiliście i trwale wtwierdziliście do rzeczywistości że ja z obok od strony boga wyjechałem.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Wyjechałem od strony ojca i przyjechałem do sfery tego naturalnego ustroju światowego; na powrót puszczam od siebie ten naturalny ustrój światowy i wyprawiam się istotnie do tego ojca.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 uczniowie jego: Oto teraz wszystkospływem gadasz i odwzorowanie szlaku twórczego żadne nie powiadasz.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im Iesus: W tej chwili wtwierdzacie do rzeczywistości?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właśnie zagadałem wam aby we mnie niewiadomy pokój teraz mielibyście. W tym naturalnym ustroju światowym ucisk teraz macie, ale bądźcie śmiali, ja w przeszłości zwyciężyłem ten ustrój.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2024-04-23T08:25:56Z</dcterms:modified>
</cp:coreProperties>
</file>