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 właśnie zagadał Iesus, i uniósłszy na oczy swoje do sfery wiadomego nieba, rzekł: Ojcze, przyszła wiadoma godzina naturalnego okresu czasu; wsław należącego do ciebie wiadomego syna, aby ten syn wsławiłby ciebie.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góry tak jak dałeś mu samowolną władzę z wybycia na zewnątrz wszystkiej mięsowej istoty, aby wszystko, które trwale dałeś mu, dałby im: niewiadome życie organiczne niewiadome eonowe.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właśnie zaś jakościowo jest to eonowe życie organiczne, aby rozeznawaliby ciebie wiadomego wyłącznie jedynego powstałego ze starannej pełnej jawnej prawdy boga, i którego odprawiłeś Iesusa pomazańca.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ciebie wsławiłem na ziemi, dzieło w pełni dokonawszy które dałeś mi aby uczyniłbym.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teraz wsław mnie ty ojcze u-przy tobie samym tą sławą którą miałem naprzód tego które uczyniło ten naturalny ustrój światowy możliwym teraz być u-przy tobie.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Ujawniłem twoje imię człowiekom których dałeś mi z tego naturalnego ustroju światowego. Twoi właśni jakościowo byli i mnie ich dałeś, i ten odwzorowany wniosek należący do ciebie od przeszłości pilnują.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Teraz trwale rozeznali że wszystkie te które trwale dałeś mi, z obok od strony ciebie jakościowo są.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te spływające wysłowienia czynów które dałeś mi trwale dałem im, i oni wzięli i rozeznali starannie spełnie jawnie prawdziwie że z obok od strony ciebie wyjechałem, i wtwierdzili jako do rzeczywistości że ty mnie odprawiłeś.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około nich wzywam do uwyraźnienia się, nie około tego naturalnego ustroju światowego wzywam do uwyraźnienia się, ale około tych których trwale dałeś mi, że twoi właśni jakościowo są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te moje własne wszystkie twoje własne jako jedna jakościowo jest, i te twoje własne moje własne, i od przeszłości jestem wsławiony w nich.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już nie jestem jakościowo wewnątrz w tym naturalnym ustroju światowym, i oni w tym ustroju jakościowo są, i ja istotnie do ciebie przyjeżdżam. Ojcze święty, upilnuj ich w wiadomym imieniu należącym do ciebie w którym trwale dałeś mi, aby obecnie jakościowo byliby jedno z góry tak jak my.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jakościowo byłem dla siebie wspólnie z nimi, ja pilnowałem ich w wiadomym imieniu należącym do ciebie w którym trwale dałeś mi, i ustanowiłem straż, i żaden z nich nie odłączył się przez zatracenie jeżeli nie ten syn tego odłączenia przez zatracenie, aby to wiadome odwzorowane pismo zostałoby uczynione pełnym.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Teraz zaś istotnie do ciebie przyjeżdżam i te właśnie gadam w tym naturalnym ustroju światowym aby obecnie mieliby tę rozkosz, tę moją własną, trwale od przeszłości uczynioną pełną w sobie samych.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trwale dałem im ten odwzorowany wniosek należący do ciebie, i ten ustrój znienawidził ich, że nie są jakościowo z tego ustroju z góry tak jak ja nie jestem jakościowo z tego ustroju.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wzywam do uwyraźnienia się aby uniósłbyś ich z tego ustroju, ale aby upilnowałbyś ich z tego złośliwego.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tego ustroju nie są jakościowo z góry tak jak ja nie jestem jakościowo z tego ustroju.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Uświęć ich w tej wiadomej starannej pełnej jawnej prawdzie; ten wiadomy odwzorowany wniosek, ten twój własny, staranna pełna jawna prawda jest.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góry tak jak mnie odprawiłeś do tego ustroju, i ja odprawiłem ich do tego ustroju,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 obronie powyżej nich ja uświęcam mnie samego, aby obecnie byliby i oni od przeszłości uświęceni w jakiejś starannej pełnej jawnej prawdzie.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około tych właśnie zaś wzywam do uwyraźnienia się wyłącznie jedynie, ale i około tych wtwierdzających jako do rzeczywistości przez-z odwzorowanego wniosku ich do mnie,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wszyscy jedno teraz jakościowo byliby, z góry tak jak ty ojcze we mnie i ja w tobie, aby i oni w nas teraz jakościowo byliby, aby ten ustrój wtwierdzałby do rzeczywistości że ty mnie odprawiłeś.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ja tę sławę którą trwale dałeś mi, trwale daję im, aby teraz jakościowo byliby jedno z góry tak jak my jedno;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w nich i ty we mnie, aby teraz jakościowo byliby od przeszłości w pełni dokonani do jednego, aby teraz rozeznałby ten naturalny ustrój światowy że ty mnie odprawiłeś i umiłowałeś ich z góry tak jak mnie umiłowałeś.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Ojcze, to które trwale dałeś mi, chcę aby tam gdzie jakościowo jestem ja i owi teraz jakościowo byliby wspólnie ze mną, aby szukając teorii oglądaliby tę sławę, tę moją własną, którą trwale dałeś mi, że umiłowałeś mnie naprzód rzucenia z góry na dół dla fundamentu naturalnego ustroju światowego.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Ojcze stosujący reguły cywilizji, i ten ustrój cię nie rozeznał, ja zaś cię rozeznałem, i ci właśnie rozeznali że ty mnie odprawiłeś,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dałem poznać im to wiadome imię twoje, i dam poznać, aby ta miłość którą umiłowałeś mnie, w nich teraz byłaby i ja w nich.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Ewangelie dla badaczy : przekład filologiczny z języka greckiego według XXVII edycji Nestle-Aland Novum Testamentum Graece : opracowanie świeckie / wstęp, przekł., przypisy Sławomir Łuczkiewicz. Lublin : [s.n.], 2010. [wersja 3]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Ewangelie dla badaczy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2024-04-20T14:01:01Z</dcterms:modified>
</cp:coreProperties>
</file>