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właśnie rzekłszy Iesus wyszedł razem z uczniami swymi na przeciwległy kraniec burzliwego potoku, tego Wywiercony i stąd Posępny i Ponury, tam gdzie był ogród, do którego wszedł on i uczniowie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przedtem znał zaś i Iudas, ten obecnie przekazujący go, to właściwe miejsce ujścia, że wielekroć został zebrany do razem Iesus tam wspólnie z uczniami swymi.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Iudas wziąwszy wężowy splot kohorty i z prapoczątkowych kapłanów i z farisaiosów podwładnych, przychodzi tam wspólnie z objawiającymi światło latarniami i jasnymi lampami i narzędziami walki.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Iesus więc, od przedtem znając wszystkie te obecnie przychodzące wrogo na niego, wyszedł i powiada im: Kogo szukacie?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Odróżnili się w odpowiedzi jemu: Iesusa, tego nazarejczyka. Powiada im: Ja jestem. Od przedtem stał zaś i Iudas, ten obecnie przekazujący go, wspólnie z nimi.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więc rzekł im: Ja jestem, odeszli do tych miejsc skierowanych do tyłu i padli na prostacki przyziem.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powrót więc nadto wezwał do uwyraźnienia się ich: Kogo szukacie? Ci zaś rzekli: Iesusa, tego nazarejczyka.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Iesus: Rzekłem wam że: Ja jestem. Jeżeli więc mnie szukacie, puśćcie od siebie tych właśnie aby mogli prowadzić się pod moim zwierzchnictwem.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Aby zostałby uczyniony pełnym ten odwzorowany wniosek który rzekł że: Których trwale dałeś mi, nie odłączyłem przez zatracenie z nich żadnego.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Simon więc Petros mając miecz wyciągnął go i raził wiadomego należącego do prapoczątkowego kapłana niewolnika i odciął jego wiadome uszko, to prawe. Było zaś imię temu niewolnikowi Malchos.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Iesus Petrosowi: Rzuć miecz do składnicy; ten kielich losu który trwale dał mi wiadomy ojciec, (czy) żadną metodą nie (żeby) napiłbym się go (?)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więc wężowy splot kohorty i tysiącznik i podwładni (z) Judajczyków wzięli do razem Iesusa i związali go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zawiedli istotnie do Hannasa wpierw; był bowiem teść Kaiafasa, który był prapoczątkowy kapłan kosmicznego cyklu rocznego owego.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Kaiafas ten który udzielił rady Judajczykom, że przynosi korzyść uczynić jednego jakiegoś niewiadomego człowieka skłonnym odumrzeć w obronie powyżej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Petros od przedtem stał istotnie ku drzwiom na zewnątrz. Wyszedł więc ten uczeń, ten inny, ten znajomy prapoczątkowego kapłana, i rzekł odźwiernej, i wwiódł tego Petrosa.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więc temu Petrosowi ta posługująca dziewka, ta odźwierna: Czy nie i ty z uczniów jesteś określonego człowieka tego właśnie? Powiada ów: Nie jestem.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przedtem stali zaś niewolnicy i podwładni, kupę drzewnych węgli żarzonych potem uczyniwszy, że chłód był, i grzali się; był zaś i ten Petros wspólnie z nimi potem stanąwszy i obecnie grzejący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prapoczątkowy kapłan wezwał do uwyraźnienia się określonego Iesusa około uczniów jego i około nauki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mnie wzywasz do uwyraźnienia się? Wezwij do uwyraźnienia się tych którzy usłyszeli co zagadałem im; oto ci właśnie od przeszłości znają które rzekłem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mu nieokreślony Iesus: Jeżeli źle zagadałem, zaświadcz około tego złego; jeżeli zaś odpowiednio, po co mnie biczowaniem obierasz ze skóry?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Odprawił więc go ten Hannas związanego istotnie do Kaiafasa, tego prapoczątkowego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zaś nieokreślony Simon Petros od przedtem stojący i teraz grzejący się. Rzekli więc jemu: Czy nie i ty z uczniów jego jesteś? Zaparł się ów i rzekł: Nie jestem.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jeden z niewolników prapoczątkowego kapłana razem urodzony członek rodziny będący, tego którego odciął nieokreślony Petros to uszę: Czy nie ja ciebie ujrzałem w tym ogrodzie wspólnie z nim?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więc zaparł się nieokreślony Petros. I prosto z tego - natychmiast kogut przygłosił.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Wiodą więc tego Iesusa od tego Kaiafasa do pretorium. Było zaś przedwczesnym rankiem, i oni nie weszli do pretorium, aby nie zostaliby splamieni ale zjedliby paschę.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Wyszedł więc ten Pilatos na zewnątrz istotnie do nich i mówi: Co za oskarżenie przynosicie w dół z określonego człowieka tego właśnie?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Odróżnili się dla odpowiedzi i rzekli mu: O ile nie był ten właśnie złe czyniący, nie by tobie przekazaliśmy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im ten Pilatos: Weźcie go wy i w dół w Przydzielone obyczajowe prawo wasze rozstrzygnijcie go. Rzekli mu Judajczycy: Nam nie wolno odłączyć przez zabicie żadnego.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ten odwzorowany wniosek tego Iesusa zostałby uczyniony pełnym który rzekł, oznaczając sygnałem od boga którą śmiercią przedtem miał planowo teraz odumierać.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Wszedł więc na powrót do pretorium Pilatos i przygłosił określonego Iesusa i rzekł mu: Ty jakościowo jesteś ten wiadomy król Judajczyków?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nieokreślony Iesus: Od ciebie samego ty to właśnie powiadasz, albo czy inni rzekli tobie około mnie?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ten Pilatos: Czy jakoś ja Judajczyk jestem? Ten z natury wzajemnie razem żyjący naród, ten twój własny, i prapoczątkowi kapłani przekazali cię mnie. Co uczyniłeś?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nieokreślony Iesus: Ta królewska władza, ta moja własna, nie jest z tego wiadomego naturalnego ustroju światowego tego właśnie; O ile z tego wiadomego naturalnego ustroju światowego tego właśnie była ta królewska władza, ta moja własna, ci wiadomi podwładni, ci moi właśni, walczyli aby nie zostałbym przekazany Judajczykom; teraz zaś ta królewska władza, ta moja własna, nie jest jakościowo pozostając w łączności w z tego miejsca.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Pilatos: Co jest jakaś nieokreślona staranna pełna nie uchodząca uwadze jawna prawda? I to właśnie rzekłszy, na powrót wyszedł istotnie do Judajczyków i powiada im: Ja żadną nie znajduję w nim winę.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zaś obyczaj życia razem wam aby jednego rozwiązawszy uwolniłbym wam w tym święcie Pascha. Pragniecie więc żeby rozwiązawszy uwolniłbym wam tego króla Judajczyków?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Wrzasnęli jak zwierzęta więc na powrót powiadając: Nie tego właśnie ale tego wiadomego Bar-abbasa. Był zaś ten Barabbas zagrabiający piracki zbójca.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2024-03-29T08:12:01Z</dcterms:modified>
</cp:coreProperties>
</file>