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 wziął Pilatos Iesusa i ubiczował.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żołnierze splótłszy wieniec z cierni nałożyli na dodatek należącej do niego, tej wiadomej głowie, i szatę purpurową rzucili wkoło w niego,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przychodzili intymnie do niego i powiadali: Wychodź rozkosznie z środka, ten król tych Judajczyków. I dawali mu uderzenia różdżkami.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na powrót na zewnątrz Pilatos i powiada im: Ujrzyjcie-oto wiodę wam go na zewnątrz, aby rozeznalibyście że żadną winę nie znajduję w 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Wyszedł więc określony Iesus na zewnątrz niosąc ten cierniowy wieniec i tę purpurową szatę. I powiada im: Zobaczcie-oto określony człowiek.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ujrzeli go prapoczątkowi kapłani i podwładni, wrzasnęli jak zwierzęta powiadając: Zaopatrz w umarły stawiony drewniany pal, zaopatrz w pal. Powiada im Pilatos: Weźcie go wy i zaopatrzcie w pal; ja bowiem nie znajduję w nim winę.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Odróżnili się mu Judajczycy: My Przydzielone obyczajowe prawo mamy, i w dół w to Prawo jest dłużny odumrzeć że jako jakiegoś syna jakiegoś boga siebie samego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więc usłyszał Pilatos ten właśnie wiadomy odwzorowany wniosek, bardziej przestraszył się,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wszedł do pretorium na powrót i powiada temu Iesusowi: Skąd jakościowo jesteś ty? Zaś Iesus odróżnienie w odpowiedzi nie dał mu.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 więc mu Pilatos: Mnie nie gadasz? Nie wiesz że samowolną władzę mam rozwiązawszy uwolnić cię i samowolną władzę mam zaopatrzyć w pal cię?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Odróżnił się w odpowiedzi Iesus: Nie miałeś samowolną władzę w dół na mnie żadną, o ile nie była jakościowo w przeszłości trwale dana tobie w łączności z góry. Przez to właśnie ten który przekazał mnie tobie, większe uchybienie ma.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właśnie Pilatos szukał sposobu rozwiązawszy uwolnić go. Zaś Judajczycy wrzasnęli powiadając: Jeżeliby tego właśnie rozwiązawszy uwolniłbyś, nie jesteś przyjaciel Kaisara; wszystek ten jako króla siebie samego czyniący powiadając przeciwnie sprzeciwia się Kaisarowi.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Pilatos usłyszawszy z odwzorowanych wniosków tych właśnie, powiódł na zewnątrz określonego Iesusa i osiadł na wzniesionym wstępie do sfery właściwego miejsca powiadanego Wyścielone kamieniami, po hebrajsku zaś Gabbatha.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zaś dzień Podstępne Przygotowanie Materialnego Urządzenia Paschy, godzina naturalnego okresu czasu jakościowo była tak jak szósta. I powiada Judajczykom: Ujrzyjcie-oto określony król wasz.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Wrzasnęli jak zwierzęta więc owi: Unieś, unieś, zaopatrz w umarły stawiony drewniany pal go. Powiada im Pilatos: Określonego wiadomego króla waszego żeby zaopatrzyłbym w pal? Odróżnili się w odpowiedzi prapoczątkowi kapłani: Nie mamy obecnie jakiegokolwiek króla jeżeli nie Kaisara.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 przekazał go im aby zostałby zaopatrzony w pal. Zabrali z sobą więc określonego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dźwigając sobie samemu ten umarły drewniany pal wyszedł do powiadanego Czaszki właściwego miejsca, która jest powiadana po hebrajsku Golgotha,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go zaopatrzyli w umarły stawiony drewniany pal, i wspólnie z nim innych dwóch: w z tego miejsca i w z tego miejsca, w środkowe miejsce zaś tego Iesusa.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Odwzorował pismem zaś i tytuł Pilatos i położył na tym palu; było zaś trwale pismem odwzorowane: Iesus ten wiadomy nazarejczyk ten wiadomy król Judajczyków.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Ten właśnie więc tytuł wieloliczni przeczytali z Judajczyków, że blisko było to właściwe miejsce tego miasta tam gdzie został zaopatrzony w pal Iesus; i było pismem odwzorowane po hebrajsku, po rzymsku, po helleńsku.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Powiadali więc Pilatosowi prapoczątkowi kapłani Judajczyków: Nie odwzorowuj pismem: Ten wiadomy król Judajczyków, ale że ów rzekł: Król jestem Judajczyków.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Odróżnił się w odpowiedzi Pilatos: Które trwale pismem odwzorowałem, trwale pismem odwzorowałem.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istotnie do wzajemnych: Może nie rozdarlibyśmy ją, ale pociągnęlibyśmy los około niej, kogo będzie. Aby to odwzorowane pismo zostałoby uczynione pełnym: Rozdzielili sobie szaty moje sobie samym, i na szatne odzienie moje rzucili los. Zaiste więc żołnierze te właśnie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przedtem stały zaś u-przy tym palu Iesusa matka jego, i siostra matki jego(,) Maria ta Klopasa, i Maria ta Rodem z Wieży.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Iesus więc ujrzawszy matkę i ucznia stojącego obok-przeciw którego miłował, powiada matce: Kobieto, ujrzyj-oto ten wiadomy syn twój.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powiada temu uczniowi: Ujrzyj-oto ta wiadoma matka twoja. I od owej godziny wziął ten uczeń ją do wiadomych swoich własnych spraw i 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Sprzęt materialnego urządzenia leżał ostrego octu pełny; gąbkę więc pełną tego octu, pachnącym hyzopem dookoła obłożywszy, przynieśli do istoty jego, tym ustom.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wziął ten ocet Iesus, rzekł: Od przeszłości w pełni jest urzeczywistnione. I skłoniwszy głowę, przekazał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Przyszli więc żołnierze i tego wprawdzie pierwszego odgórnie strzaskali golenie, i tego innego, tego ujętego w pal do razem z nim.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Aktywnie wrogo na zaś Iesusa przyszedłszy, jak ujrzeli już go umarłego, nie odgórnie strzaskali jego golenie,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jeden z żołnierzy lancą należący do niego, ten wiadomy bok, żgnął, i wyszła prosto potem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ten który w przeszłości trwale ujrzał, od przeszłości zaświadcza, i pochodzące ze starannej pełnej jawnej prawdy jego jest to świadectwo, i ów od przeszłości wie że doprowadzające do starannej pełnej jawnej prawdy powiada, aby i wy wtwierdzalibyście jako do rzeczywistości.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Stało się jako jedno bowiem te właśnie aby to wiadome odwzorowane pismo zostałoby uczynione pełnym: Kość nie będzie do razem zmiażdżona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powrót odmienne odwzorowane pismo powiada: Ujrzą do którego wyprowadzili ukłucie(m).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Przyszedł zaś i Nikodemos, ten który przyszedł istotnie do niego podczas nocy jako to co pierwsze, przynosząc mieszaninę mirry i aloesu tak jak rzymskie litry sto.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ten cielesny organizm Iesusa i związali go kawałkami tkanin wspólnie z wonnościami, z góry tak jak zwyczaj jest Judajczykom wgrzebywać.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Był zaś w tym właściwym miejscu, tam gdzie został zaopatrzony w pal, jakiś ogród, i w tym ogrodzie pamiątkowy grobowiec nowy w którym jeszcze w żaden sposób nie żaden nie był położony;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przez ten dzień Podstępne Przygotowanie Sztucznego Materialnego Urządzenia Judajczyków, że blisko był ten pamiątkowy grobowiec, położyli Iesusa.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Ewangelie dla badaczy : przekład filologiczny z języka greckiego według XXVII edycji Nestle-Aland Novum Testamentum Graece : opracowanie świeckie / wstęp, przekł., przypisy Sławomir Łuczkiewicz. Lublin : [s.n.], 2010. [wersja 3]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Ewangelie dla badaczy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2024-04-20T02:47:25Z</dcterms:modified>
</cp:coreProperties>
</file>