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dniem, tym trzecim, obchód ślubny stał się w Kanie Galilai, i była matka Iesusa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wezwany zaś (i) Iesus i uczniowie jego do tego obchodu ślubnego.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wskutek stawszego się niedostatecznym wina, powiada matka Iesusa istotnie do niego: Wino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jej Iesus: Co mnie i tobie, kobieto? Jeszcze nie przybywa i jest obecna ta wiadoma godzina naturalnego okresu czasu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matka jego usługującym: Które coś ewentualnie ewentualnie powiada wam,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tam kamienne naczynia na wodę sześć z góry w dół w obrzęd oczyszczenia Judajczyków leżące, pojmujące z dołu do góry po mierzące jednostki dwie albo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im Iesus: Naładujcie te naczynia na wodę od wody. I naładowali je aż do miejsc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im: Zaczerpnijcie teraz i przynoście prapoczątkowemu naczelnikowi uczty na trzech sofach. Ci zaś przynieśli.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mu: Wszystek jakiś człowiek wpierw to wiadome odpowiednio dogodne wino kładzie, i gdyby zostaliby odurzeni, to wiadome mniej liczne; ty upilnowałeś to odpowiednio dogodne wino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uczynił prapoczątek wiadomych znaków bożych Iesus w Kanie Galilai, i ujawnił jako światło tę sławę należącą do niego, i wtwierdzili jako do rzeczywistości do niego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to właśnie zstąpił w dół do Kafarnaum on i matka jego i bracia jego i uczniowie jego, i tam pozostali nie wieloliczne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blisko było święto Pascha Judajczyków, i wstąpił na górę do Hierosolym Iesus.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świątyni wiadomych sprzedających woły i owce i gołębice mieszkające u człowieków i zestrzygaczy pieniędzy odgórnie siedzących jako na swoim;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uczyniwszy rzymski bicz z linek z sitowia, wszystkich wyrzucił ze świątyni, zarówno owce jak i woły, i zmieniaczy drobnych monet na żydowskie wysypał zestrzyżyny pieniężne i stoły bankierskie z dołu w górę wywrócił,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te gołębice sprzedającym rzekł: Unieście te właśnie w z tego miejsca, nie czyńcie dom ojca mojego jako dom importowego targowiska.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Wspomnieli sobie uczniowie jego że od przedtem w piśmie odwzorowane obecnie jest: Zazdrosna żarliwość rodowego domu twojego pożre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dla odpowiedzi więc Judajczycy i rzekli mu: Co za znak boży okazujesz nam że te właśnie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Iesus i rzekł im: Rozwiążcie miejsce osiedlenia bóstwa to właśnie, i w trzech dniach wzbudzę w górę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Judajczycy: Czterdziestoma i sześcioma latami zostało zbudowane miejsce osiedlenia bóstwa to właśnie, i ty w trzech dniach wzbudzisz w górę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zaś powiadał około miejsca osiedlenia bóstwa organizmu cielesnego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wzbudzony w górę z umarłych, wspomnieli sobie uczniowie jego że to właśnie powiadał, i wtwierdzili do rzeczywistości temu odwzorowanemu pismu i temu odwzorowanemu w słowach wnioskowi który rzekł Iesus.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był w Hierosolymach w dniu Pascha w tym święcie, wieloliczni wtwierdzili jako do rzeczywistości do wiadomego imienia jego, oglądając dla znalezienia teorii jego znaki boże które czynił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Iesus nie wtwierdzał jako do rzeczywistości siebie im przez to które czyniło go zdolnym rozeznawać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potrzebę miał aby ktoś zaświadczyłby około określonego człowieka, on sam bowiem rozeznawał co jakościowo było wewnątrz w tym 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2024-05-01T22:16:32Z</dcterms:modified>
</cp:coreProperties>
</file>