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Wyszedł więc Petros i ten inny uczeń, i przychodzili do pamiątkowego grobowca.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Biegli zaś ci dwaj w tym samym miejscu, czasie, i ten inny uczeń wcześniej zaczął biec szybciej od Petrosa, i przyszedł pierwszy do pamiątkowego grobowca.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 boku skrycie schyliwszy się pogląda leżące te kawałki tkanin, nie wszakże wszedł.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Przychodzi więc i Simon Petros podążający wspólną drogą za nim, i wszedł do pamiątkowego grobowca, i dla znalezienia teorii ogląda te kawałki tkanin leżące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rzymską chustkę potną do twarzy która była na głowie jego, nie wspólnie z tymi kawałkami tkanin leżącą ale bez nich wwikłaną do jednego właściwego miejsca.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więc wszedł i ten inny uczeń, ten który przyszedł pierwszy do pamiątkowego grobowca, i ujrzał i wtwierdził jako do rzeczywistości.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w żaden sposób nie bowiem od przedtem znali to odwzorowane pismo że obowiązuje uczynić go z umarłych mogącym stawić się na górę.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więc na powrót istotnie do nich ci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Maria zaś od przedtem stała istotnie ku pamiątkowemu grobowcowi na zewnątrz płacząc. Jak więc płakała, z boku skrycie schyliła się do pamiątkowego grobowca,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szukając teorii ogląda dwóch jakichś aniołów w białych z góry zajmujących sobie miejsce: jednego istotnie ku głowie i jednego istotnie ku nogom, tam gdzie leżał cielesny organizm wiadomego Iesusa.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powiadają jej owi: Kobieto, (po) co płaczesz? Powiada im że: Unieśli utwierdzającego pana mojego i nie wiem gdzie położyli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rzekłszy została obrócona do tych miejsc skierowanych do tyłu, i szukając teorii ogląda wiadomego Iesusa od przedtem stojącego, i nie od bardziej przedtem wiedziała że niewiadomy Iesus obecnie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jej niewiadomy Iesus: Mariam. Obrócona owa powiada mu po hebrajsku: Mój rabinie, które jest powiadane: Nauczycielu.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Mariam ta Rodem z Wieży przynosząc nowinę uczniom że: Ujrzałam wiadomego utwierdzającego pana, i te właśnie rzeczy rzekł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to właśnie rzekłszy okazał ręce i ten wiadomy bok im. Wyszli rozkosznie z środka więc uczniowie ujrzawszy utwierdzającego pana.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więc im na powrót: Pokój wam; z góry tak jak trwale odprawił mnie ojciec, i ja posyłam was.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to właśnie rzekłszy zionął do wewnątrz, i powiada im: Weźcie niewiadomego ducha świętego.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Ewentualnie jakichś puścilibyście od siebie uchybienia, od przeszłości są puszczone od siebie im; ewentualnie jakichś ewentualnie trzymacie władzą, od przeszłości są zatrzymane władzą.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Thomas zaś, jeden z dwunastu, ten powiadany Podwójny, nie był wspólnie z nimi gdy przyszedł niewiadomy Iesus.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powiada Thomasowi: Przynoś palec twój bezpośrednio tutaj i ujrzyj ręce moje, i przynoś rękę twoją i rzuć do boku mego, i nie stawaj się niewtwierdzający do rzeczywistości ale wtwierdzający.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dla odpowiedzi Thomas i rzekł mu: Wiadomy utwierdzający pan mój i wiadomy bóg mój.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mu Iesus: Że trwale ujrzałeś mnie, trwale wtwierdziłeś jako do rzeczywistości? Szczęśliwi ci nie ujrzawsi i wtwierdziwsi.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Wieloliczne zaiste więc i inne znaki boże uczynił wiadomy Iesus w wejrzeniu uczniów, które nie jako jedno jest od przeszłości pismem odwzorowane w książce tej właśnie.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2024-03-28T13:32:02Z</dcterms:modified>
</cp:coreProperties>
</file>